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DB" w:rsidRDefault="00E347DB" w:rsidP="00670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87E59" w:rsidRDefault="00887E59" w:rsidP="00234C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667DB" w:rsidRDefault="004667DB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bookmarkStart w:id="0" w:name="_GoBack"/>
      <w:bookmarkEnd w:id="0"/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9B05D8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ем</w:t>
      </w:r>
      <w:r w:rsidRPr="009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  <w:r w:rsidRPr="009B05D8">
        <w:rPr>
          <w:rFonts w:ascii="Times New Roman" w:hAnsi="Times New Roman" w:cs="Times New Roman"/>
        </w:rPr>
        <w:t xml:space="preserve"> </w:t>
      </w:r>
    </w:p>
    <w:p w:rsidR="00887E59" w:rsidRPr="009B05D8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Сергиево-Посадского муниципального района</w:t>
      </w:r>
    </w:p>
    <w:p w:rsidR="00887E59" w:rsidRDefault="00887E59" w:rsidP="00887E59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от____________№ _____</w:t>
      </w:r>
    </w:p>
    <w:p w:rsidR="00887E59" w:rsidRPr="004667DB" w:rsidRDefault="00887E59" w:rsidP="004667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Правил землепользования и застройки 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на территории Сергиево-Посадского муниципального района</w:t>
      </w:r>
    </w:p>
    <w:p w:rsidR="00887E59" w:rsidRPr="004667DB" w:rsidRDefault="00887E59" w:rsidP="00887E59">
      <w:pPr>
        <w:spacing w:after="0" w:line="240" w:lineRule="auto"/>
        <w:ind w:left="142"/>
        <w:jc w:val="center"/>
        <w:rPr>
          <w:rFonts w:ascii="Times New Roman" w:hAnsi="Times New Roman" w:cs="Times New Roman"/>
          <w:sz w:val="16"/>
          <w:szCs w:val="16"/>
        </w:rPr>
      </w:pP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Комиссии:</w:t>
      </w:r>
    </w:p>
    <w:p w:rsidR="00887E59" w:rsidRPr="004667DB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</w:t>
      </w:r>
      <w:r w:rsidR="00C47C0F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>- заместитель Главы администрации Сергиево-Посадского</w:t>
      </w:r>
    </w:p>
    <w:p w:rsidR="00887E59" w:rsidRPr="004667DB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Михаил Витальевич </w:t>
      </w:r>
      <w:r w:rsid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Аверяскин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градостроительной деятельности </w:t>
      </w:r>
    </w:p>
    <w:p w:rsidR="00887E59" w:rsidRPr="004667DB" w:rsidRDefault="004667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Никитович</w:t>
      </w:r>
      <w:r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>администрации Сергиево-Посадского муниципального района.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Секретарь Комиссии:</w:t>
      </w:r>
    </w:p>
    <w:p w:rsidR="00887E59" w:rsidRPr="004667DB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Заузина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старший эксперт</w:t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 отдела градостроительной деятельности </w:t>
      </w:r>
      <w:r>
        <w:rPr>
          <w:rFonts w:ascii="Times New Roman" w:hAnsi="Times New Roman" w:cs="Times New Roman"/>
          <w:sz w:val="24"/>
          <w:szCs w:val="24"/>
        </w:rPr>
        <w:t>Юлия Андреевна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7E59" w:rsidRPr="004667DB">
        <w:rPr>
          <w:rFonts w:ascii="Times New Roman" w:hAnsi="Times New Roman" w:cs="Times New Roman"/>
          <w:sz w:val="24"/>
          <w:szCs w:val="24"/>
        </w:rPr>
        <w:t>управления градостроительной деятельности</w:t>
      </w:r>
      <w:r w:rsidR="004667DB" w:rsidRPr="004667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>Сергиево-Посадского муниципального района.</w:t>
      </w:r>
    </w:p>
    <w:p w:rsidR="00C85ED6" w:rsidRDefault="00C85ED6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87E59" w:rsidRDefault="00887E59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67DB">
        <w:rPr>
          <w:rFonts w:ascii="Times New Roman" w:hAnsi="Times New Roman" w:cs="Times New Roman"/>
          <w:b/>
          <w:bCs/>
          <w:sz w:val="24"/>
          <w:szCs w:val="24"/>
        </w:rPr>
        <w:t>Члены Комиссии:</w:t>
      </w:r>
    </w:p>
    <w:p w:rsidR="005934BC" w:rsidRPr="004667DB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Ероханова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заместитель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- </w:t>
      </w:r>
    </w:p>
    <w:p w:rsidR="005934BC" w:rsidRDefault="005934BC" w:rsidP="005934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Оксана Владимировна </w:t>
      </w:r>
      <w:r>
        <w:rPr>
          <w:rFonts w:ascii="Times New Roman" w:hAnsi="Times New Roman" w:cs="Times New Roman"/>
          <w:sz w:val="24"/>
          <w:szCs w:val="24"/>
        </w:rPr>
        <w:tab/>
        <w:t>начальник управления благоустройства</w:t>
      </w:r>
      <w:r w:rsidRPr="004667DB">
        <w:rPr>
          <w:rFonts w:ascii="Times New Roman" w:hAnsi="Times New Roman" w:cs="Times New Roman"/>
          <w:sz w:val="24"/>
          <w:szCs w:val="24"/>
        </w:rPr>
        <w:t>.</w:t>
      </w:r>
    </w:p>
    <w:p w:rsidR="005934BC" w:rsidRDefault="005934BC" w:rsidP="00887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6966" w:rsidRDefault="005934BC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Шкалева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начальник управления землепользования администрации</w:t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87E59" w:rsidRDefault="005934BC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Ирина Владимировна</w:t>
      </w:r>
      <w:r w:rsidR="00E86966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Сергиево-Посадского муниципального района;</w:t>
      </w:r>
    </w:p>
    <w:p w:rsidR="00C85ED6" w:rsidRDefault="00C85ED6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934BC" w:rsidRPr="004667DB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Кончаков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 xml:space="preserve"> 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 xml:space="preserve">- начальник управления сельского хозяйства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934BC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Иван Михайлович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Сергиево-Посадского муниципального района;</w:t>
      </w:r>
    </w:p>
    <w:p w:rsidR="005934BC" w:rsidRDefault="005934BC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D6" w:rsidRDefault="005934BC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Досавицкий</w:t>
      </w:r>
      <w:proofErr w:type="spell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- начальник управления транспорта, связи и дорожной</w:t>
      </w:r>
    </w:p>
    <w:p w:rsidR="00C85ED6" w:rsidRDefault="00C85ED6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Ефимович               д</w:t>
      </w:r>
      <w:r w:rsidRPr="004667DB">
        <w:rPr>
          <w:rFonts w:ascii="Times New Roman" w:hAnsi="Times New Roman" w:cs="Times New Roman"/>
          <w:sz w:val="24"/>
          <w:szCs w:val="24"/>
        </w:rPr>
        <w:t>еятельности</w:t>
      </w:r>
      <w:r w:rsidR="005934BC" w:rsidRPr="00C85ED6">
        <w:rPr>
          <w:rFonts w:ascii="Times New Roman" w:hAnsi="Times New Roman" w:cs="Times New Roman"/>
          <w:sz w:val="24"/>
          <w:szCs w:val="24"/>
        </w:rPr>
        <w:tab/>
        <w:t xml:space="preserve">администрации </w:t>
      </w:r>
      <w:proofErr w:type="gramStart"/>
      <w:r w:rsidR="005934BC" w:rsidRPr="00C85ED6">
        <w:rPr>
          <w:rFonts w:ascii="Times New Roman" w:hAnsi="Times New Roman" w:cs="Times New Roman"/>
          <w:sz w:val="24"/>
          <w:szCs w:val="24"/>
        </w:rPr>
        <w:t>Сергиево-Посадского</w:t>
      </w:r>
      <w:proofErr w:type="gramEnd"/>
      <w:r w:rsidR="005934BC" w:rsidRPr="00C85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4BC" w:rsidRPr="00C85ED6" w:rsidRDefault="00C85ED6" w:rsidP="0059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934BC" w:rsidRPr="00C85ED6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87E59" w:rsidRPr="004667DB" w:rsidRDefault="00887E59" w:rsidP="00887E59">
      <w:pPr>
        <w:pStyle w:val="ab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86966" w:rsidRDefault="00887E59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Шалина</w:t>
      </w:r>
      <w:proofErr w:type="spellEnd"/>
      <w:r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- начальник отдела градостроительной деятельности </w:t>
      </w:r>
    </w:p>
    <w:p w:rsidR="00887E59" w:rsidRDefault="00E86966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Лариса Владимировна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b w:val="0"/>
          <w:bCs w:val="0"/>
          <w:sz w:val="24"/>
          <w:szCs w:val="24"/>
        </w:rPr>
        <w:t>управления градостроительной деятельности администрации Сергиево-Посадского муниципального района;</w:t>
      </w:r>
    </w:p>
    <w:p w:rsidR="00EC5DAA" w:rsidRDefault="00EC5DAA" w:rsidP="00887E59">
      <w:pPr>
        <w:pStyle w:val="ab"/>
        <w:ind w:left="2832" w:hanging="28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C5DAA" w:rsidRDefault="00EC5DAA" w:rsidP="00EC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67DB">
        <w:rPr>
          <w:rFonts w:ascii="Times New Roman" w:hAnsi="Times New Roman" w:cs="Times New Roman"/>
          <w:sz w:val="24"/>
          <w:szCs w:val="24"/>
        </w:rPr>
        <w:t>- начальник</w:t>
      </w:r>
      <w:r>
        <w:rPr>
          <w:rFonts w:ascii="Times New Roman" w:hAnsi="Times New Roman" w:cs="Times New Roman"/>
          <w:sz w:val="24"/>
          <w:szCs w:val="24"/>
        </w:rPr>
        <w:t xml:space="preserve"> судебно-договорного отдела </w:t>
      </w:r>
      <w:r w:rsidRPr="004667DB">
        <w:rPr>
          <w:rFonts w:ascii="Times New Roman" w:hAnsi="Times New Roman" w:cs="Times New Roman"/>
          <w:sz w:val="24"/>
          <w:szCs w:val="24"/>
        </w:rPr>
        <w:t xml:space="preserve"> управления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AA" w:rsidRDefault="00EC5DAA" w:rsidP="00EC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Борисович               </w:t>
      </w:r>
      <w:r w:rsidRPr="004667DB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Pr="00EC5DAA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5DAA" w:rsidRPr="00EC5DAA" w:rsidRDefault="00EC5DAA" w:rsidP="00EC5DA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C5DAA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2DB" w:rsidRPr="004667DB" w:rsidRDefault="00F752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667DB">
        <w:rPr>
          <w:rFonts w:ascii="Times New Roman" w:hAnsi="Times New Roman" w:cs="Times New Roman"/>
          <w:sz w:val="24"/>
          <w:szCs w:val="24"/>
        </w:rPr>
        <w:t>Акентьев</w:t>
      </w:r>
      <w:proofErr w:type="spellEnd"/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667D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 отдела координации и контроля </w:t>
      </w:r>
      <w:r w:rsidRPr="004667DB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887E59" w:rsidRPr="004667DB" w:rsidRDefault="00F752DB" w:rsidP="00F752DB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Алексей Сергеевич</w:t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="00887E59" w:rsidRPr="004667DB">
        <w:rPr>
          <w:rFonts w:ascii="Times New Roman" w:hAnsi="Times New Roman" w:cs="Times New Roman"/>
          <w:sz w:val="24"/>
          <w:szCs w:val="24"/>
        </w:rPr>
        <w:t xml:space="preserve">управления градостроительной деятельности  администрации Сергиево-Посадского </w:t>
      </w:r>
      <w:r w:rsidR="00887E59" w:rsidRPr="004667DB">
        <w:rPr>
          <w:rFonts w:ascii="Times New Roman" w:hAnsi="Times New Roman" w:cs="Times New Roman"/>
          <w:sz w:val="24"/>
          <w:szCs w:val="24"/>
        </w:rPr>
        <w:tab/>
        <w:t>муниципального района;</w:t>
      </w:r>
    </w:p>
    <w:p w:rsidR="00F752DB" w:rsidRPr="004667DB" w:rsidRDefault="00F752DB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67DB">
        <w:rPr>
          <w:rFonts w:ascii="Times New Roman" w:hAnsi="Times New Roman" w:cs="Times New Roman"/>
          <w:sz w:val="24"/>
          <w:szCs w:val="24"/>
        </w:rPr>
        <w:t>Оськина</w:t>
      </w:r>
      <w:proofErr w:type="gramEnd"/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  <w:t>- начальник территориального управления Сергиево-</w:t>
      </w:r>
    </w:p>
    <w:p w:rsidR="00887E59" w:rsidRPr="004667DB" w:rsidRDefault="00887E59" w:rsidP="00887E59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Маргарита Викторовна</w:t>
      </w:r>
      <w:r w:rsidRPr="004667DB">
        <w:rPr>
          <w:rFonts w:ascii="Times New Roman" w:hAnsi="Times New Roman" w:cs="Times New Roman"/>
          <w:sz w:val="24"/>
          <w:szCs w:val="24"/>
        </w:rPr>
        <w:tab/>
        <w:t>Посадского муниципального района</w:t>
      </w:r>
      <w:r w:rsidRPr="004667DB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управления архитектуры и градостроительства Московской области</w:t>
      </w:r>
    </w:p>
    <w:p w:rsidR="00887E59" w:rsidRPr="004667DB" w:rsidRDefault="00887E59" w:rsidP="00887E59">
      <w:pPr>
        <w:spacing w:after="0" w:line="240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color w:val="000000"/>
          <w:sz w:val="24"/>
          <w:szCs w:val="24"/>
        </w:rPr>
        <w:tab/>
        <w:t>(по согласованию).</w:t>
      </w:r>
    </w:p>
    <w:p w:rsidR="00887E59" w:rsidRPr="004667DB" w:rsidRDefault="00887E59" w:rsidP="0088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  <w:r w:rsidRPr="004667DB">
        <w:rPr>
          <w:rFonts w:ascii="Times New Roman" w:hAnsi="Times New Roman" w:cs="Times New Roman"/>
          <w:sz w:val="24"/>
          <w:szCs w:val="24"/>
        </w:rPr>
        <w:tab/>
      </w:r>
    </w:p>
    <w:p w:rsidR="00234CB5" w:rsidRDefault="00887E59" w:rsidP="0088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7DB">
        <w:rPr>
          <w:rFonts w:ascii="Times New Roman" w:hAnsi="Times New Roman" w:cs="Times New Roman"/>
          <w:sz w:val="24"/>
          <w:szCs w:val="24"/>
        </w:rPr>
        <w:t>Представители</w:t>
      </w:r>
      <w:r w:rsidRPr="004667DB">
        <w:rPr>
          <w:rFonts w:ascii="Times New Roman" w:hAnsi="Times New Roman" w:cs="Times New Roman"/>
          <w:color w:val="000000"/>
          <w:sz w:val="24"/>
          <w:szCs w:val="24"/>
        </w:rPr>
        <w:t xml:space="preserve"> Совета депутатов Сергиево-Посадского муниципального района, муниципальных образований городских и сельских поселений Сергиево-Посадского муниципального района, Общественной палаты Сергиево-Посадского муниципального района (по согласованию).</w:t>
      </w:r>
    </w:p>
    <w:sectPr w:rsidR="00234CB5" w:rsidSect="007F5D0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53BD4AB4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B8"/>
    <w:rsid w:val="0000168F"/>
    <w:rsid w:val="0000345D"/>
    <w:rsid w:val="000037A7"/>
    <w:rsid w:val="00003ED9"/>
    <w:rsid w:val="00004034"/>
    <w:rsid w:val="00004175"/>
    <w:rsid w:val="00004BE0"/>
    <w:rsid w:val="000051D8"/>
    <w:rsid w:val="0000576A"/>
    <w:rsid w:val="000058AC"/>
    <w:rsid w:val="00005F86"/>
    <w:rsid w:val="0000681B"/>
    <w:rsid w:val="00006BBD"/>
    <w:rsid w:val="00006E05"/>
    <w:rsid w:val="00007050"/>
    <w:rsid w:val="0000762D"/>
    <w:rsid w:val="00007636"/>
    <w:rsid w:val="00007B11"/>
    <w:rsid w:val="000100A6"/>
    <w:rsid w:val="00010507"/>
    <w:rsid w:val="000124B9"/>
    <w:rsid w:val="0001250A"/>
    <w:rsid w:val="00012600"/>
    <w:rsid w:val="00013AC5"/>
    <w:rsid w:val="00014D60"/>
    <w:rsid w:val="00016D13"/>
    <w:rsid w:val="00016E87"/>
    <w:rsid w:val="0001732B"/>
    <w:rsid w:val="00017B1F"/>
    <w:rsid w:val="000206F3"/>
    <w:rsid w:val="00021A6B"/>
    <w:rsid w:val="00021E12"/>
    <w:rsid w:val="00022009"/>
    <w:rsid w:val="00022497"/>
    <w:rsid w:val="00022625"/>
    <w:rsid w:val="00022DDD"/>
    <w:rsid w:val="00022E73"/>
    <w:rsid w:val="00023183"/>
    <w:rsid w:val="00023B5F"/>
    <w:rsid w:val="000244C6"/>
    <w:rsid w:val="00024F6E"/>
    <w:rsid w:val="00025B0B"/>
    <w:rsid w:val="00025B76"/>
    <w:rsid w:val="0002608F"/>
    <w:rsid w:val="000261FC"/>
    <w:rsid w:val="00026468"/>
    <w:rsid w:val="00027350"/>
    <w:rsid w:val="00030F10"/>
    <w:rsid w:val="00031934"/>
    <w:rsid w:val="00031ED5"/>
    <w:rsid w:val="00031F79"/>
    <w:rsid w:val="00032752"/>
    <w:rsid w:val="00032F02"/>
    <w:rsid w:val="00033D86"/>
    <w:rsid w:val="00034381"/>
    <w:rsid w:val="00035A6D"/>
    <w:rsid w:val="00035D97"/>
    <w:rsid w:val="0003623B"/>
    <w:rsid w:val="0003643E"/>
    <w:rsid w:val="000367A5"/>
    <w:rsid w:val="00037EC8"/>
    <w:rsid w:val="00040143"/>
    <w:rsid w:val="0004060A"/>
    <w:rsid w:val="000408B4"/>
    <w:rsid w:val="000409C8"/>
    <w:rsid w:val="00040BD4"/>
    <w:rsid w:val="00040FC5"/>
    <w:rsid w:val="000419DD"/>
    <w:rsid w:val="00041BBD"/>
    <w:rsid w:val="00041DED"/>
    <w:rsid w:val="00042BEB"/>
    <w:rsid w:val="00042FAC"/>
    <w:rsid w:val="000434B2"/>
    <w:rsid w:val="00043DCD"/>
    <w:rsid w:val="0004469A"/>
    <w:rsid w:val="000447E5"/>
    <w:rsid w:val="00044A4B"/>
    <w:rsid w:val="0004517D"/>
    <w:rsid w:val="000479B3"/>
    <w:rsid w:val="000508AA"/>
    <w:rsid w:val="00050A9F"/>
    <w:rsid w:val="000510FB"/>
    <w:rsid w:val="00052411"/>
    <w:rsid w:val="00052C68"/>
    <w:rsid w:val="000553F6"/>
    <w:rsid w:val="00055B62"/>
    <w:rsid w:val="00055D90"/>
    <w:rsid w:val="00056228"/>
    <w:rsid w:val="000577E1"/>
    <w:rsid w:val="00060C23"/>
    <w:rsid w:val="000613DD"/>
    <w:rsid w:val="000616DF"/>
    <w:rsid w:val="00061A02"/>
    <w:rsid w:val="00062675"/>
    <w:rsid w:val="000629AE"/>
    <w:rsid w:val="00062F42"/>
    <w:rsid w:val="0006374F"/>
    <w:rsid w:val="00063D46"/>
    <w:rsid w:val="00063E62"/>
    <w:rsid w:val="00065AE8"/>
    <w:rsid w:val="000662CF"/>
    <w:rsid w:val="0006707E"/>
    <w:rsid w:val="000673AC"/>
    <w:rsid w:val="00067845"/>
    <w:rsid w:val="000700AF"/>
    <w:rsid w:val="00070677"/>
    <w:rsid w:val="00070B57"/>
    <w:rsid w:val="00070E5C"/>
    <w:rsid w:val="00071169"/>
    <w:rsid w:val="00072084"/>
    <w:rsid w:val="00072373"/>
    <w:rsid w:val="00072AB3"/>
    <w:rsid w:val="00072C87"/>
    <w:rsid w:val="00073435"/>
    <w:rsid w:val="00073590"/>
    <w:rsid w:val="000739D6"/>
    <w:rsid w:val="00074893"/>
    <w:rsid w:val="00075B17"/>
    <w:rsid w:val="000760D7"/>
    <w:rsid w:val="0007701F"/>
    <w:rsid w:val="000778BD"/>
    <w:rsid w:val="0008104D"/>
    <w:rsid w:val="00081B17"/>
    <w:rsid w:val="000821A0"/>
    <w:rsid w:val="00082262"/>
    <w:rsid w:val="000840DD"/>
    <w:rsid w:val="00084357"/>
    <w:rsid w:val="00084418"/>
    <w:rsid w:val="00084620"/>
    <w:rsid w:val="00084E53"/>
    <w:rsid w:val="00085A30"/>
    <w:rsid w:val="00086285"/>
    <w:rsid w:val="000868A3"/>
    <w:rsid w:val="0008696E"/>
    <w:rsid w:val="00087A53"/>
    <w:rsid w:val="00087F83"/>
    <w:rsid w:val="000900BE"/>
    <w:rsid w:val="00091830"/>
    <w:rsid w:val="00091C51"/>
    <w:rsid w:val="00091C66"/>
    <w:rsid w:val="00092179"/>
    <w:rsid w:val="00092D06"/>
    <w:rsid w:val="00093547"/>
    <w:rsid w:val="00094CB0"/>
    <w:rsid w:val="00094D5A"/>
    <w:rsid w:val="00095B6A"/>
    <w:rsid w:val="000960F6"/>
    <w:rsid w:val="00096EED"/>
    <w:rsid w:val="00097925"/>
    <w:rsid w:val="00097F6D"/>
    <w:rsid w:val="000A0408"/>
    <w:rsid w:val="000A058C"/>
    <w:rsid w:val="000A0E87"/>
    <w:rsid w:val="000A1881"/>
    <w:rsid w:val="000A2906"/>
    <w:rsid w:val="000A439A"/>
    <w:rsid w:val="000A49F0"/>
    <w:rsid w:val="000A4B0D"/>
    <w:rsid w:val="000A7253"/>
    <w:rsid w:val="000A733B"/>
    <w:rsid w:val="000B0769"/>
    <w:rsid w:val="000B0E5A"/>
    <w:rsid w:val="000B1FD9"/>
    <w:rsid w:val="000B376F"/>
    <w:rsid w:val="000B4940"/>
    <w:rsid w:val="000B4B42"/>
    <w:rsid w:val="000B5625"/>
    <w:rsid w:val="000B5E50"/>
    <w:rsid w:val="000B62D0"/>
    <w:rsid w:val="000B676B"/>
    <w:rsid w:val="000B67A9"/>
    <w:rsid w:val="000B785E"/>
    <w:rsid w:val="000C065F"/>
    <w:rsid w:val="000C0A1A"/>
    <w:rsid w:val="000C1508"/>
    <w:rsid w:val="000C18D2"/>
    <w:rsid w:val="000C196D"/>
    <w:rsid w:val="000C296C"/>
    <w:rsid w:val="000C2F83"/>
    <w:rsid w:val="000C4C77"/>
    <w:rsid w:val="000C5431"/>
    <w:rsid w:val="000C6091"/>
    <w:rsid w:val="000C6217"/>
    <w:rsid w:val="000C637E"/>
    <w:rsid w:val="000C6D35"/>
    <w:rsid w:val="000C6D42"/>
    <w:rsid w:val="000C7C0C"/>
    <w:rsid w:val="000C7E4E"/>
    <w:rsid w:val="000C7FBB"/>
    <w:rsid w:val="000D16B5"/>
    <w:rsid w:val="000D1E91"/>
    <w:rsid w:val="000D22A8"/>
    <w:rsid w:val="000D2B06"/>
    <w:rsid w:val="000D2C53"/>
    <w:rsid w:val="000D2D27"/>
    <w:rsid w:val="000D2DF2"/>
    <w:rsid w:val="000D3136"/>
    <w:rsid w:val="000D35CD"/>
    <w:rsid w:val="000D35EC"/>
    <w:rsid w:val="000D390F"/>
    <w:rsid w:val="000D4995"/>
    <w:rsid w:val="000D54F5"/>
    <w:rsid w:val="000D63E5"/>
    <w:rsid w:val="000D647A"/>
    <w:rsid w:val="000D6FB8"/>
    <w:rsid w:val="000D7480"/>
    <w:rsid w:val="000E17F5"/>
    <w:rsid w:val="000E17F6"/>
    <w:rsid w:val="000E223A"/>
    <w:rsid w:val="000E246C"/>
    <w:rsid w:val="000E26F3"/>
    <w:rsid w:val="000E2D8A"/>
    <w:rsid w:val="000E302B"/>
    <w:rsid w:val="000E4F68"/>
    <w:rsid w:val="000E5C55"/>
    <w:rsid w:val="000E5F8D"/>
    <w:rsid w:val="000E62C6"/>
    <w:rsid w:val="000E739B"/>
    <w:rsid w:val="000E7ECB"/>
    <w:rsid w:val="000F0992"/>
    <w:rsid w:val="000F09DB"/>
    <w:rsid w:val="000F0F13"/>
    <w:rsid w:val="000F106D"/>
    <w:rsid w:val="000F149C"/>
    <w:rsid w:val="000F2C36"/>
    <w:rsid w:val="000F468E"/>
    <w:rsid w:val="000F55F2"/>
    <w:rsid w:val="000F615D"/>
    <w:rsid w:val="000F7712"/>
    <w:rsid w:val="000F789D"/>
    <w:rsid w:val="000F7C47"/>
    <w:rsid w:val="00100522"/>
    <w:rsid w:val="0010083F"/>
    <w:rsid w:val="00100861"/>
    <w:rsid w:val="00100B1E"/>
    <w:rsid w:val="00100E0D"/>
    <w:rsid w:val="0010107A"/>
    <w:rsid w:val="001013DF"/>
    <w:rsid w:val="00101E93"/>
    <w:rsid w:val="00102189"/>
    <w:rsid w:val="001023EA"/>
    <w:rsid w:val="00102F4A"/>
    <w:rsid w:val="001034A3"/>
    <w:rsid w:val="0010373F"/>
    <w:rsid w:val="00103A03"/>
    <w:rsid w:val="00103E7A"/>
    <w:rsid w:val="00103EEC"/>
    <w:rsid w:val="00104D83"/>
    <w:rsid w:val="001053E6"/>
    <w:rsid w:val="001057A1"/>
    <w:rsid w:val="00105919"/>
    <w:rsid w:val="00105D58"/>
    <w:rsid w:val="00106157"/>
    <w:rsid w:val="00106A12"/>
    <w:rsid w:val="00106CC2"/>
    <w:rsid w:val="00107812"/>
    <w:rsid w:val="00107EFF"/>
    <w:rsid w:val="0011080E"/>
    <w:rsid w:val="0011121D"/>
    <w:rsid w:val="0011190A"/>
    <w:rsid w:val="001127B1"/>
    <w:rsid w:val="001135CE"/>
    <w:rsid w:val="0011390F"/>
    <w:rsid w:val="00114A97"/>
    <w:rsid w:val="00114C5A"/>
    <w:rsid w:val="001151A0"/>
    <w:rsid w:val="00115246"/>
    <w:rsid w:val="001154A5"/>
    <w:rsid w:val="00116157"/>
    <w:rsid w:val="00116B3A"/>
    <w:rsid w:val="00116B71"/>
    <w:rsid w:val="0011765A"/>
    <w:rsid w:val="00117692"/>
    <w:rsid w:val="0011776B"/>
    <w:rsid w:val="0011786B"/>
    <w:rsid w:val="00117A22"/>
    <w:rsid w:val="0012015F"/>
    <w:rsid w:val="00120394"/>
    <w:rsid w:val="00120F98"/>
    <w:rsid w:val="00123C33"/>
    <w:rsid w:val="00123CBA"/>
    <w:rsid w:val="001243D4"/>
    <w:rsid w:val="00124E7C"/>
    <w:rsid w:val="00125043"/>
    <w:rsid w:val="0012515F"/>
    <w:rsid w:val="00125EFC"/>
    <w:rsid w:val="00126481"/>
    <w:rsid w:val="00126736"/>
    <w:rsid w:val="00126AB5"/>
    <w:rsid w:val="00130913"/>
    <w:rsid w:val="00130CCF"/>
    <w:rsid w:val="00132161"/>
    <w:rsid w:val="0013337A"/>
    <w:rsid w:val="0013373F"/>
    <w:rsid w:val="00133F62"/>
    <w:rsid w:val="00134DED"/>
    <w:rsid w:val="00135431"/>
    <w:rsid w:val="00135893"/>
    <w:rsid w:val="001362E5"/>
    <w:rsid w:val="0013641F"/>
    <w:rsid w:val="001367CC"/>
    <w:rsid w:val="00136B71"/>
    <w:rsid w:val="00140358"/>
    <w:rsid w:val="00142F11"/>
    <w:rsid w:val="0014339B"/>
    <w:rsid w:val="00144929"/>
    <w:rsid w:val="001454B0"/>
    <w:rsid w:val="00145F2E"/>
    <w:rsid w:val="001473C0"/>
    <w:rsid w:val="00151231"/>
    <w:rsid w:val="001518F9"/>
    <w:rsid w:val="001533DD"/>
    <w:rsid w:val="00154025"/>
    <w:rsid w:val="0015418A"/>
    <w:rsid w:val="001545EA"/>
    <w:rsid w:val="00154CEF"/>
    <w:rsid w:val="0015512B"/>
    <w:rsid w:val="00155C65"/>
    <w:rsid w:val="0015668A"/>
    <w:rsid w:val="00156910"/>
    <w:rsid w:val="00157CE9"/>
    <w:rsid w:val="00161300"/>
    <w:rsid w:val="001623AE"/>
    <w:rsid w:val="00162587"/>
    <w:rsid w:val="00163360"/>
    <w:rsid w:val="0016383B"/>
    <w:rsid w:val="00163A0D"/>
    <w:rsid w:val="00163BCD"/>
    <w:rsid w:val="00163CC2"/>
    <w:rsid w:val="00163FA6"/>
    <w:rsid w:val="0016507D"/>
    <w:rsid w:val="001650E4"/>
    <w:rsid w:val="001650FC"/>
    <w:rsid w:val="00165313"/>
    <w:rsid w:val="001657C0"/>
    <w:rsid w:val="0016586D"/>
    <w:rsid w:val="00165E55"/>
    <w:rsid w:val="00165F4B"/>
    <w:rsid w:val="001665A8"/>
    <w:rsid w:val="001669B8"/>
    <w:rsid w:val="00166BD1"/>
    <w:rsid w:val="001672CB"/>
    <w:rsid w:val="00167B5A"/>
    <w:rsid w:val="00170A46"/>
    <w:rsid w:val="001715FE"/>
    <w:rsid w:val="001729A9"/>
    <w:rsid w:val="00172A84"/>
    <w:rsid w:val="0017358C"/>
    <w:rsid w:val="00173EA6"/>
    <w:rsid w:val="00174328"/>
    <w:rsid w:val="00174673"/>
    <w:rsid w:val="00175599"/>
    <w:rsid w:val="00176462"/>
    <w:rsid w:val="00176EF2"/>
    <w:rsid w:val="00177812"/>
    <w:rsid w:val="00180D53"/>
    <w:rsid w:val="001814D6"/>
    <w:rsid w:val="00181BDA"/>
    <w:rsid w:val="00182A83"/>
    <w:rsid w:val="001830CB"/>
    <w:rsid w:val="00184B60"/>
    <w:rsid w:val="001866E8"/>
    <w:rsid w:val="00187306"/>
    <w:rsid w:val="001873C1"/>
    <w:rsid w:val="001878F5"/>
    <w:rsid w:val="001900E3"/>
    <w:rsid w:val="0019041F"/>
    <w:rsid w:val="00190743"/>
    <w:rsid w:val="00190A3B"/>
    <w:rsid w:val="00191030"/>
    <w:rsid w:val="001914E0"/>
    <w:rsid w:val="0019150C"/>
    <w:rsid w:val="001917F0"/>
    <w:rsid w:val="00191D31"/>
    <w:rsid w:val="00191DEB"/>
    <w:rsid w:val="00191FE7"/>
    <w:rsid w:val="0019217F"/>
    <w:rsid w:val="00193EBA"/>
    <w:rsid w:val="0019401D"/>
    <w:rsid w:val="00194612"/>
    <w:rsid w:val="00194614"/>
    <w:rsid w:val="00194882"/>
    <w:rsid w:val="001950E2"/>
    <w:rsid w:val="0019527B"/>
    <w:rsid w:val="001960E0"/>
    <w:rsid w:val="0019716C"/>
    <w:rsid w:val="001971A3"/>
    <w:rsid w:val="00197EA8"/>
    <w:rsid w:val="001A15FC"/>
    <w:rsid w:val="001A1F0D"/>
    <w:rsid w:val="001A1FC2"/>
    <w:rsid w:val="001A2ACD"/>
    <w:rsid w:val="001A2DE4"/>
    <w:rsid w:val="001A31AD"/>
    <w:rsid w:val="001A375D"/>
    <w:rsid w:val="001A3EA1"/>
    <w:rsid w:val="001A44F4"/>
    <w:rsid w:val="001A652A"/>
    <w:rsid w:val="001A65D3"/>
    <w:rsid w:val="001A7215"/>
    <w:rsid w:val="001A7ADD"/>
    <w:rsid w:val="001A7C64"/>
    <w:rsid w:val="001B0B56"/>
    <w:rsid w:val="001B34DA"/>
    <w:rsid w:val="001B447E"/>
    <w:rsid w:val="001B477A"/>
    <w:rsid w:val="001B486F"/>
    <w:rsid w:val="001B4B52"/>
    <w:rsid w:val="001B4CA9"/>
    <w:rsid w:val="001B4DBB"/>
    <w:rsid w:val="001B4DF7"/>
    <w:rsid w:val="001B6057"/>
    <w:rsid w:val="001B60F1"/>
    <w:rsid w:val="001B6159"/>
    <w:rsid w:val="001B68E2"/>
    <w:rsid w:val="001B6CBB"/>
    <w:rsid w:val="001B6CD6"/>
    <w:rsid w:val="001B77F8"/>
    <w:rsid w:val="001B7D83"/>
    <w:rsid w:val="001C0826"/>
    <w:rsid w:val="001C2578"/>
    <w:rsid w:val="001C2CFD"/>
    <w:rsid w:val="001C30C1"/>
    <w:rsid w:val="001C317F"/>
    <w:rsid w:val="001C3B38"/>
    <w:rsid w:val="001C3D55"/>
    <w:rsid w:val="001C4095"/>
    <w:rsid w:val="001C49BD"/>
    <w:rsid w:val="001C57F4"/>
    <w:rsid w:val="001C58DE"/>
    <w:rsid w:val="001C5B61"/>
    <w:rsid w:val="001C62F3"/>
    <w:rsid w:val="001C651B"/>
    <w:rsid w:val="001C6742"/>
    <w:rsid w:val="001C6BA9"/>
    <w:rsid w:val="001C6F0C"/>
    <w:rsid w:val="001C6F92"/>
    <w:rsid w:val="001C76C7"/>
    <w:rsid w:val="001C7720"/>
    <w:rsid w:val="001D04E4"/>
    <w:rsid w:val="001D1023"/>
    <w:rsid w:val="001D158E"/>
    <w:rsid w:val="001D1E8E"/>
    <w:rsid w:val="001D239F"/>
    <w:rsid w:val="001D3620"/>
    <w:rsid w:val="001D3DBA"/>
    <w:rsid w:val="001D44CF"/>
    <w:rsid w:val="001D46A2"/>
    <w:rsid w:val="001D52A6"/>
    <w:rsid w:val="001D58B4"/>
    <w:rsid w:val="001D5B64"/>
    <w:rsid w:val="001D5B89"/>
    <w:rsid w:val="001D62C1"/>
    <w:rsid w:val="001D62E7"/>
    <w:rsid w:val="001D6405"/>
    <w:rsid w:val="001D666B"/>
    <w:rsid w:val="001D7E94"/>
    <w:rsid w:val="001E04F2"/>
    <w:rsid w:val="001E0C4E"/>
    <w:rsid w:val="001E0EBE"/>
    <w:rsid w:val="001E1781"/>
    <w:rsid w:val="001E1B03"/>
    <w:rsid w:val="001E29C9"/>
    <w:rsid w:val="001E3A62"/>
    <w:rsid w:val="001E3C4D"/>
    <w:rsid w:val="001E3F67"/>
    <w:rsid w:val="001E48DF"/>
    <w:rsid w:val="001E6ECE"/>
    <w:rsid w:val="001F0262"/>
    <w:rsid w:val="001F03BB"/>
    <w:rsid w:val="001F1672"/>
    <w:rsid w:val="001F2144"/>
    <w:rsid w:val="001F2527"/>
    <w:rsid w:val="001F2A85"/>
    <w:rsid w:val="001F3069"/>
    <w:rsid w:val="001F36B8"/>
    <w:rsid w:val="001F48AD"/>
    <w:rsid w:val="001F4A03"/>
    <w:rsid w:val="001F50E3"/>
    <w:rsid w:val="001F5655"/>
    <w:rsid w:val="001F67C4"/>
    <w:rsid w:val="001F6CC0"/>
    <w:rsid w:val="001F6DDE"/>
    <w:rsid w:val="001F731D"/>
    <w:rsid w:val="001F74A3"/>
    <w:rsid w:val="001F7E6C"/>
    <w:rsid w:val="00200167"/>
    <w:rsid w:val="0020122E"/>
    <w:rsid w:val="00202525"/>
    <w:rsid w:val="00202C11"/>
    <w:rsid w:val="002036A0"/>
    <w:rsid w:val="002037B5"/>
    <w:rsid w:val="00203D14"/>
    <w:rsid w:val="0020511D"/>
    <w:rsid w:val="00205922"/>
    <w:rsid w:val="00205DA4"/>
    <w:rsid w:val="0020606E"/>
    <w:rsid w:val="00207083"/>
    <w:rsid w:val="00207221"/>
    <w:rsid w:val="00207362"/>
    <w:rsid w:val="00207A47"/>
    <w:rsid w:val="00207BAB"/>
    <w:rsid w:val="00210D69"/>
    <w:rsid w:val="00210E0A"/>
    <w:rsid w:val="00210E0C"/>
    <w:rsid w:val="00211383"/>
    <w:rsid w:val="0021427F"/>
    <w:rsid w:val="00216186"/>
    <w:rsid w:val="00216632"/>
    <w:rsid w:val="00216ADD"/>
    <w:rsid w:val="00217FA7"/>
    <w:rsid w:val="00220462"/>
    <w:rsid w:val="00220E64"/>
    <w:rsid w:val="00221A9C"/>
    <w:rsid w:val="0022237E"/>
    <w:rsid w:val="002224B2"/>
    <w:rsid w:val="002231A0"/>
    <w:rsid w:val="00223483"/>
    <w:rsid w:val="002238A0"/>
    <w:rsid w:val="00223943"/>
    <w:rsid w:val="00223EAF"/>
    <w:rsid w:val="00224018"/>
    <w:rsid w:val="002246FD"/>
    <w:rsid w:val="00225178"/>
    <w:rsid w:val="002254BF"/>
    <w:rsid w:val="00225E23"/>
    <w:rsid w:val="002263CD"/>
    <w:rsid w:val="00226DF5"/>
    <w:rsid w:val="00227150"/>
    <w:rsid w:val="002275D2"/>
    <w:rsid w:val="00227F78"/>
    <w:rsid w:val="00230DB8"/>
    <w:rsid w:val="00230F94"/>
    <w:rsid w:val="00231A17"/>
    <w:rsid w:val="00232BC7"/>
    <w:rsid w:val="002336A9"/>
    <w:rsid w:val="00233B21"/>
    <w:rsid w:val="00234142"/>
    <w:rsid w:val="0023420E"/>
    <w:rsid w:val="00234CB5"/>
    <w:rsid w:val="00234E61"/>
    <w:rsid w:val="00234FBC"/>
    <w:rsid w:val="00235DF4"/>
    <w:rsid w:val="00236C25"/>
    <w:rsid w:val="002371A5"/>
    <w:rsid w:val="002401A3"/>
    <w:rsid w:val="00241EC2"/>
    <w:rsid w:val="00242401"/>
    <w:rsid w:val="002436BE"/>
    <w:rsid w:val="002437CD"/>
    <w:rsid w:val="00243A51"/>
    <w:rsid w:val="00244351"/>
    <w:rsid w:val="00245486"/>
    <w:rsid w:val="00245AE3"/>
    <w:rsid w:val="00246D9A"/>
    <w:rsid w:val="00246F89"/>
    <w:rsid w:val="002473F6"/>
    <w:rsid w:val="002474BA"/>
    <w:rsid w:val="002508AD"/>
    <w:rsid w:val="002517EE"/>
    <w:rsid w:val="00251B15"/>
    <w:rsid w:val="00251B9F"/>
    <w:rsid w:val="00252F27"/>
    <w:rsid w:val="0025484A"/>
    <w:rsid w:val="0025589B"/>
    <w:rsid w:val="002558D2"/>
    <w:rsid w:val="00255E86"/>
    <w:rsid w:val="0025654F"/>
    <w:rsid w:val="002566BB"/>
    <w:rsid w:val="00256D56"/>
    <w:rsid w:val="00260053"/>
    <w:rsid w:val="002601C3"/>
    <w:rsid w:val="00260AA5"/>
    <w:rsid w:val="00260D55"/>
    <w:rsid w:val="0026192C"/>
    <w:rsid w:val="0026248E"/>
    <w:rsid w:val="0026271A"/>
    <w:rsid w:val="00262EEE"/>
    <w:rsid w:val="00262F37"/>
    <w:rsid w:val="002641C0"/>
    <w:rsid w:val="00264728"/>
    <w:rsid w:val="00264750"/>
    <w:rsid w:val="002648C1"/>
    <w:rsid w:val="00264C7A"/>
    <w:rsid w:val="00264F43"/>
    <w:rsid w:val="00266100"/>
    <w:rsid w:val="00266D96"/>
    <w:rsid w:val="0026774E"/>
    <w:rsid w:val="00270A97"/>
    <w:rsid w:val="00270C42"/>
    <w:rsid w:val="002714C1"/>
    <w:rsid w:val="00271A1E"/>
    <w:rsid w:val="00271AE6"/>
    <w:rsid w:val="0027216C"/>
    <w:rsid w:val="0027293C"/>
    <w:rsid w:val="00272EEB"/>
    <w:rsid w:val="002730E9"/>
    <w:rsid w:val="00273DF9"/>
    <w:rsid w:val="00274EFD"/>
    <w:rsid w:val="0027501A"/>
    <w:rsid w:val="002750BC"/>
    <w:rsid w:val="002755F9"/>
    <w:rsid w:val="00275CEA"/>
    <w:rsid w:val="00276F6B"/>
    <w:rsid w:val="002770E1"/>
    <w:rsid w:val="002775ED"/>
    <w:rsid w:val="002776D9"/>
    <w:rsid w:val="00277DA6"/>
    <w:rsid w:val="00280E51"/>
    <w:rsid w:val="002815DC"/>
    <w:rsid w:val="002816E7"/>
    <w:rsid w:val="00281BBC"/>
    <w:rsid w:val="00281ECD"/>
    <w:rsid w:val="002820E9"/>
    <w:rsid w:val="00282413"/>
    <w:rsid w:val="00282F11"/>
    <w:rsid w:val="00283D88"/>
    <w:rsid w:val="00284358"/>
    <w:rsid w:val="00285131"/>
    <w:rsid w:val="002852DB"/>
    <w:rsid w:val="002857E3"/>
    <w:rsid w:val="00285EF5"/>
    <w:rsid w:val="0028629F"/>
    <w:rsid w:val="00286368"/>
    <w:rsid w:val="00286C9B"/>
    <w:rsid w:val="00290186"/>
    <w:rsid w:val="0029031C"/>
    <w:rsid w:val="00290DDF"/>
    <w:rsid w:val="00290EAF"/>
    <w:rsid w:val="002915EA"/>
    <w:rsid w:val="0029259B"/>
    <w:rsid w:val="00292613"/>
    <w:rsid w:val="00292773"/>
    <w:rsid w:val="00292BA3"/>
    <w:rsid w:val="00292F6E"/>
    <w:rsid w:val="002938C3"/>
    <w:rsid w:val="0029435F"/>
    <w:rsid w:val="002943D9"/>
    <w:rsid w:val="00294839"/>
    <w:rsid w:val="00295E74"/>
    <w:rsid w:val="00296646"/>
    <w:rsid w:val="0029776A"/>
    <w:rsid w:val="002A0976"/>
    <w:rsid w:val="002A0B61"/>
    <w:rsid w:val="002A0E8F"/>
    <w:rsid w:val="002A1A70"/>
    <w:rsid w:val="002A3AB6"/>
    <w:rsid w:val="002A4972"/>
    <w:rsid w:val="002A54BC"/>
    <w:rsid w:val="002A6C8F"/>
    <w:rsid w:val="002B0224"/>
    <w:rsid w:val="002B0422"/>
    <w:rsid w:val="002B371C"/>
    <w:rsid w:val="002B453F"/>
    <w:rsid w:val="002B4651"/>
    <w:rsid w:val="002B5A82"/>
    <w:rsid w:val="002B5F16"/>
    <w:rsid w:val="002B600F"/>
    <w:rsid w:val="002B7BAE"/>
    <w:rsid w:val="002B7E09"/>
    <w:rsid w:val="002C0007"/>
    <w:rsid w:val="002C03F1"/>
    <w:rsid w:val="002C0B6F"/>
    <w:rsid w:val="002C2059"/>
    <w:rsid w:val="002C2065"/>
    <w:rsid w:val="002C31EE"/>
    <w:rsid w:val="002C3747"/>
    <w:rsid w:val="002C58B4"/>
    <w:rsid w:val="002C5BA2"/>
    <w:rsid w:val="002C646C"/>
    <w:rsid w:val="002C6A5A"/>
    <w:rsid w:val="002C73FE"/>
    <w:rsid w:val="002D0099"/>
    <w:rsid w:val="002D0674"/>
    <w:rsid w:val="002D0CD2"/>
    <w:rsid w:val="002D16CE"/>
    <w:rsid w:val="002D198F"/>
    <w:rsid w:val="002D1C2C"/>
    <w:rsid w:val="002D20BD"/>
    <w:rsid w:val="002D23CE"/>
    <w:rsid w:val="002D2EA8"/>
    <w:rsid w:val="002D3563"/>
    <w:rsid w:val="002D3920"/>
    <w:rsid w:val="002D4829"/>
    <w:rsid w:val="002D5A05"/>
    <w:rsid w:val="002D6CB0"/>
    <w:rsid w:val="002D7022"/>
    <w:rsid w:val="002D72E7"/>
    <w:rsid w:val="002E012B"/>
    <w:rsid w:val="002E027E"/>
    <w:rsid w:val="002E118E"/>
    <w:rsid w:val="002E1DB4"/>
    <w:rsid w:val="002E2F7B"/>
    <w:rsid w:val="002E30B8"/>
    <w:rsid w:val="002E39B5"/>
    <w:rsid w:val="002E39BD"/>
    <w:rsid w:val="002E3CB4"/>
    <w:rsid w:val="002E4D85"/>
    <w:rsid w:val="002E54F3"/>
    <w:rsid w:val="002E6606"/>
    <w:rsid w:val="002E6CBC"/>
    <w:rsid w:val="002E7AA7"/>
    <w:rsid w:val="002F0727"/>
    <w:rsid w:val="002F1E87"/>
    <w:rsid w:val="002F1EFD"/>
    <w:rsid w:val="002F2402"/>
    <w:rsid w:val="002F2F81"/>
    <w:rsid w:val="002F3532"/>
    <w:rsid w:val="002F3973"/>
    <w:rsid w:val="002F3A2E"/>
    <w:rsid w:val="002F3F27"/>
    <w:rsid w:val="002F47EE"/>
    <w:rsid w:val="002F588E"/>
    <w:rsid w:val="002F5A0C"/>
    <w:rsid w:val="002F5A21"/>
    <w:rsid w:val="002F5A34"/>
    <w:rsid w:val="002F63F0"/>
    <w:rsid w:val="002F6B1A"/>
    <w:rsid w:val="002F784C"/>
    <w:rsid w:val="00300296"/>
    <w:rsid w:val="003010CB"/>
    <w:rsid w:val="00301186"/>
    <w:rsid w:val="003018AF"/>
    <w:rsid w:val="00302715"/>
    <w:rsid w:val="003039A0"/>
    <w:rsid w:val="00303C64"/>
    <w:rsid w:val="003044B2"/>
    <w:rsid w:val="0030490B"/>
    <w:rsid w:val="0030507D"/>
    <w:rsid w:val="0030557A"/>
    <w:rsid w:val="00305B5E"/>
    <w:rsid w:val="00305BDE"/>
    <w:rsid w:val="0030623A"/>
    <w:rsid w:val="00306C6E"/>
    <w:rsid w:val="00307C78"/>
    <w:rsid w:val="00310609"/>
    <w:rsid w:val="00310D8E"/>
    <w:rsid w:val="0031318F"/>
    <w:rsid w:val="00313DCC"/>
    <w:rsid w:val="00314135"/>
    <w:rsid w:val="00314445"/>
    <w:rsid w:val="003144A4"/>
    <w:rsid w:val="00314D5E"/>
    <w:rsid w:val="0031512D"/>
    <w:rsid w:val="003160D8"/>
    <w:rsid w:val="0031612C"/>
    <w:rsid w:val="003168AB"/>
    <w:rsid w:val="00316924"/>
    <w:rsid w:val="00317915"/>
    <w:rsid w:val="003208E1"/>
    <w:rsid w:val="00320985"/>
    <w:rsid w:val="00320EA9"/>
    <w:rsid w:val="003213E1"/>
    <w:rsid w:val="00322010"/>
    <w:rsid w:val="00322137"/>
    <w:rsid w:val="0032252E"/>
    <w:rsid w:val="00322849"/>
    <w:rsid w:val="00322C07"/>
    <w:rsid w:val="00322EB3"/>
    <w:rsid w:val="00323850"/>
    <w:rsid w:val="003240EA"/>
    <w:rsid w:val="0032536A"/>
    <w:rsid w:val="003266F2"/>
    <w:rsid w:val="00330B89"/>
    <w:rsid w:val="00330D57"/>
    <w:rsid w:val="003323F1"/>
    <w:rsid w:val="00332AB6"/>
    <w:rsid w:val="00333354"/>
    <w:rsid w:val="003334E9"/>
    <w:rsid w:val="003336DA"/>
    <w:rsid w:val="0033380B"/>
    <w:rsid w:val="00333BEB"/>
    <w:rsid w:val="00334DD7"/>
    <w:rsid w:val="00335661"/>
    <w:rsid w:val="003357E9"/>
    <w:rsid w:val="003362F3"/>
    <w:rsid w:val="0033697C"/>
    <w:rsid w:val="00336FEC"/>
    <w:rsid w:val="0033745C"/>
    <w:rsid w:val="00337E8B"/>
    <w:rsid w:val="003406F0"/>
    <w:rsid w:val="00340E73"/>
    <w:rsid w:val="0034262E"/>
    <w:rsid w:val="0034288F"/>
    <w:rsid w:val="00342C70"/>
    <w:rsid w:val="00342E5E"/>
    <w:rsid w:val="00343C67"/>
    <w:rsid w:val="00344398"/>
    <w:rsid w:val="0034484E"/>
    <w:rsid w:val="0034496F"/>
    <w:rsid w:val="003449FB"/>
    <w:rsid w:val="003454A2"/>
    <w:rsid w:val="00347874"/>
    <w:rsid w:val="00350BA5"/>
    <w:rsid w:val="00351249"/>
    <w:rsid w:val="003518FF"/>
    <w:rsid w:val="00351A30"/>
    <w:rsid w:val="00352F2D"/>
    <w:rsid w:val="00352F43"/>
    <w:rsid w:val="003531DE"/>
    <w:rsid w:val="003538C0"/>
    <w:rsid w:val="003538F4"/>
    <w:rsid w:val="003550A1"/>
    <w:rsid w:val="00355AC9"/>
    <w:rsid w:val="00355C76"/>
    <w:rsid w:val="00356713"/>
    <w:rsid w:val="003567FC"/>
    <w:rsid w:val="00356F2A"/>
    <w:rsid w:val="003572EE"/>
    <w:rsid w:val="00357936"/>
    <w:rsid w:val="00362328"/>
    <w:rsid w:val="00363241"/>
    <w:rsid w:val="00363E7D"/>
    <w:rsid w:val="00364CD9"/>
    <w:rsid w:val="003656EE"/>
    <w:rsid w:val="0036623A"/>
    <w:rsid w:val="00366393"/>
    <w:rsid w:val="003664BF"/>
    <w:rsid w:val="00366B9B"/>
    <w:rsid w:val="00366F50"/>
    <w:rsid w:val="00367501"/>
    <w:rsid w:val="00367689"/>
    <w:rsid w:val="00371A58"/>
    <w:rsid w:val="00372573"/>
    <w:rsid w:val="00372705"/>
    <w:rsid w:val="00372A26"/>
    <w:rsid w:val="00373944"/>
    <w:rsid w:val="003742EA"/>
    <w:rsid w:val="0037515B"/>
    <w:rsid w:val="003751D9"/>
    <w:rsid w:val="0037599C"/>
    <w:rsid w:val="00375C88"/>
    <w:rsid w:val="00375F9F"/>
    <w:rsid w:val="003761D9"/>
    <w:rsid w:val="0038050E"/>
    <w:rsid w:val="00380515"/>
    <w:rsid w:val="00380E44"/>
    <w:rsid w:val="00380FC4"/>
    <w:rsid w:val="00382579"/>
    <w:rsid w:val="00382585"/>
    <w:rsid w:val="0038308D"/>
    <w:rsid w:val="0038401D"/>
    <w:rsid w:val="00385878"/>
    <w:rsid w:val="00385886"/>
    <w:rsid w:val="003859E4"/>
    <w:rsid w:val="00386010"/>
    <w:rsid w:val="0038635C"/>
    <w:rsid w:val="00386912"/>
    <w:rsid w:val="00386DAE"/>
    <w:rsid w:val="00387406"/>
    <w:rsid w:val="00387541"/>
    <w:rsid w:val="00387A3D"/>
    <w:rsid w:val="003900C5"/>
    <w:rsid w:val="0039043F"/>
    <w:rsid w:val="0039058E"/>
    <w:rsid w:val="0039091F"/>
    <w:rsid w:val="003915DF"/>
    <w:rsid w:val="00392BAA"/>
    <w:rsid w:val="00393D24"/>
    <w:rsid w:val="00395852"/>
    <w:rsid w:val="00395E88"/>
    <w:rsid w:val="00397149"/>
    <w:rsid w:val="00397644"/>
    <w:rsid w:val="003A0E15"/>
    <w:rsid w:val="003A1147"/>
    <w:rsid w:val="003A17C2"/>
    <w:rsid w:val="003A3938"/>
    <w:rsid w:val="003A3A71"/>
    <w:rsid w:val="003A4343"/>
    <w:rsid w:val="003A460C"/>
    <w:rsid w:val="003A4BAD"/>
    <w:rsid w:val="003A5A68"/>
    <w:rsid w:val="003A6E50"/>
    <w:rsid w:val="003A6F5A"/>
    <w:rsid w:val="003B07A1"/>
    <w:rsid w:val="003B0FC9"/>
    <w:rsid w:val="003B1BB7"/>
    <w:rsid w:val="003B1FE1"/>
    <w:rsid w:val="003B2750"/>
    <w:rsid w:val="003B2901"/>
    <w:rsid w:val="003B2D26"/>
    <w:rsid w:val="003B2F3D"/>
    <w:rsid w:val="003B2F67"/>
    <w:rsid w:val="003B4272"/>
    <w:rsid w:val="003B45B9"/>
    <w:rsid w:val="003B4AD7"/>
    <w:rsid w:val="003B643E"/>
    <w:rsid w:val="003B66DE"/>
    <w:rsid w:val="003B69C5"/>
    <w:rsid w:val="003B7350"/>
    <w:rsid w:val="003B7B54"/>
    <w:rsid w:val="003C0700"/>
    <w:rsid w:val="003C235A"/>
    <w:rsid w:val="003C295A"/>
    <w:rsid w:val="003C30F2"/>
    <w:rsid w:val="003C3206"/>
    <w:rsid w:val="003C361D"/>
    <w:rsid w:val="003C3753"/>
    <w:rsid w:val="003C37FF"/>
    <w:rsid w:val="003C3874"/>
    <w:rsid w:val="003C4143"/>
    <w:rsid w:val="003C4570"/>
    <w:rsid w:val="003C4DF4"/>
    <w:rsid w:val="003C577A"/>
    <w:rsid w:val="003C5883"/>
    <w:rsid w:val="003C5C29"/>
    <w:rsid w:val="003C647C"/>
    <w:rsid w:val="003C651E"/>
    <w:rsid w:val="003C775A"/>
    <w:rsid w:val="003D01C1"/>
    <w:rsid w:val="003D264E"/>
    <w:rsid w:val="003D3085"/>
    <w:rsid w:val="003D41BE"/>
    <w:rsid w:val="003D4240"/>
    <w:rsid w:val="003D4A7D"/>
    <w:rsid w:val="003D4F17"/>
    <w:rsid w:val="003D5CF4"/>
    <w:rsid w:val="003D5D1F"/>
    <w:rsid w:val="003D5E48"/>
    <w:rsid w:val="003D7C1C"/>
    <w:rsid w:val="003D7D92"/>
    <w:rsid w:val="003D7DBC"/>
    <w:rsid w:val="003E0023"/>
    <w:rsid w:val="003E0EDE"/>
    <w:rsid w:val="003E1395"/>
    <w:rsid w:val="003E160D"/>
    <w:rsid w:val="003E2425"/>
    <w:rsid w:val="003E392D"/>
    <w:rsid w:val="003E425C"/>
    <w:rsid w:val="003E5271"/>
    <w:rsid w:val="003E566A"/>
    <w:rsid w:val="003E6522"/>
    <w:rsid w:val="003E6EB0"/>
    <w:rsid w:val="003E6EF4"/>
    <w:rsid w:val="003F0271"/>
    <w:rsid w:val="003F05A6"/>
    <w:rsid w:val="003F06F0"/>
    <w:rsid w:val="003F07E1"/>
    <w:rsid w:val="003F20A6"/>
    <w:rsid w:val="003F23A3"/>
    <w:rsid w:val="003F2BD9"/>
    <w:rsid w:val="003F2CA2"/>
    <w:rsid w:val="003F2F1F"/>
    <w:rsid w:val="003F30E8"/>
    <w:rsid w:val="003F4366"/>
    <w:rsid w:val="003F44A3"/>
    <w:rsid w:val="003F62A0"/>
    <w:rsid w:val="003F6961"/>
    <w:rsid w:val="003F743B"/>
    <w:rsid w:val="003F7620"/>
    <w:rsid w:val="003F7C43"/>
    <w:rsid w:val="003F7EB6"/>
    <w:rsid w:val="00400844"/>
    <w:rsid w:val="0040109A"/>
    <w:rsid w:val="004019A9"/>
    <w:rsid w:val="00401C27"/>
    <w:rsid w:val="004022B8"/>
    <w:rsid w:val="004031F1"/>
    <w:rsid w:val="00403360"/>
    <w:rsid w:val="004034DD"/>
    <w:rsid w:val="00405059"/>
    <w:rsid w:val="0040540C"/>
    <w:rsid w:val="0040682D"/>
    <w:rsid w:val="00406B41"/>
    <w:rsid w:val="00407D77"/>
    <w:rsid w:val="004104C5"/>
    <w:rsid w:val="00411220"/>
    <w:rsid w:val="00411429"/>
    <w:rsid w:val="00411765"/>
    <w:rsid w:val="00411E73"/>
    <w:rsid w:val="004120FC"/>
    <w:rsid w:val="00412932"/>
    <w:rsid w:val="0041330D"/>
    <w:rsid w:val="00413364"/>
    <w:rsid w:val="0041395C"/>
    <w:rsid w:val="0041438E"/>
    <w:rsid w:val="00414C72"/>
    <w:rsid w:val="00415359"/>
    <w:rsid w:val="004156B4"/>
    <w:rsid w:val="00416A9C"/>
    <w:rsid w:val="00417843"/>
    <w:rsid w:val="004210E7"/>
    <w:rsid w:val="00421E9F"/>
    <w:rsid w:val="00422352"/>
    <w:rsid w:val="004227E9"/>
    <w:rsid w:val="00422E8E"/>
    <w:rsid w:val="00423554"/>
    <w:rsid w:val="0042405E"/>
    <w:rsid w:val="004245F6"/>
    <w:rsid w:val="00424D43"/>
    <w:rsid w:val="004255D0"/>
    <w:rsid w:val="00425C7E"/>
    <w:rsid w:val="0042615E"/>
    <w:rsid w:val="00427138"/>
    <w:rsid w:val="004273B2"/>
    <w:rsid w:val="004278A5"/>
    <w:rsid w:val="00427C2D"/>
    <w:rsid w:val="004301F9"/>
    <w:rsid w:val="004303DC"/>
    <w:rsid w:val="0043068E"/>
    <w:rsid w:val="0043083F"/>
    <w:rsid w:val="004308AC"/>
    <w:rsid w:val="00430AF1"/>
    <w:rsid w:val="00430C90"/>
    <w:rsid w:val="0043110F"/>
    <w:rsid w:val="00431498"/>
    <w:rsid w:val="004314A1"/>
    <w:rsid w:val="00431C0C"/>
    <w:rsid w:val="00432556"/>
    <w:rsid w:val="004327FD"/>
    <w:rsid w:val="00433881"/>
    <w:rsid w:val="00433C33"/>
    <w:rsid w:val="00433CA2"/>
    <w:rsid w:val="00434340"/>
    <w:rsid w:val="00434A39"/>
    <w:rsid w:val="00435504"/>
    <w:rsid w:val="00436244"/>
    <w:rsid w:val="0043728F"/>
    <w:rsid w:val="004414C5"/>
    <w:rsid w:val="00441690"/>
    <w:rsid w:val="00441712"/>
    <w:rsid w:val="00442507"/>
    <w:rsid w:val="004428A3"/>
    <w:rsid w:val="004439BD"/>
    <w:rsid w:val="0044452A"/>
    <w:rsid w:val="00445BCB"/>
    <w:rsid w:val="00445D23"/>
    <w:rsid w:val="0044674C"/>
    <w:rsid w:val="00446A4F"/>
    <w:rsid w:val="00446B35"/>
    <w:rsid w:val="004470F1"/>
    <w:rsid w:val="00447356"/>
    <w:rsid w:val="00447AB5"/>
    <w:rsid w:val="004505FC"/>
    <w:rsid w:val="0045096B"/>
    <w:rsid w:val="00450C37"/>
    <w:rsid w:val="00452140"/>
    <w:rsid w:val="004525E0"/>
    <w:rsid w:val="004528E9"/>
    <w:rsid w:val="00452DF5"/>
    <w:rsid w:val="00453E61"/>
    <w:rsid w:val="004548C7"/>
    <w:rsid w:val="00454B24"/>
    <w:rsid w:val="00454ECB"/>
    <w:rsid w:val="00455F04"/>
    <w:rsid w:val="00457070"/>
    <w:rsid w:val="004600BA"/>
    <w:rsid w:val="0046124C"/>
    <w:rsid w:val="00462058"/>
    <w:rsid w:val="00462239"/>
    <w:rsid w:val="004634D3"/>
    <w:rsid w:val="004637DB"/>
    <w:rsid w:val="004645FD"/>
    <w:rsid w:val="00465444"/>
    <w:rsid w:val="00466041"/>
    <w:rsid w:val="00466376"/>
    <w:rsid w:val="00466484"/>
    <w:rsid w:val="00466525"/>
    <w:rsid w:val="004667DB"/>
    <w:rsid w:val="00466875"/>
    <w:rsid w:val="0046689F"/>
    <w:rsid w:val="00467125"/>
    <w:rsid w:val="00467175"/>
    <w:rsid w:val="0047030E"/>
    <w:rsid w:val="00471E8A"/>
    <w:rsid w:val="004720ED"/>
    <w:rsid w:val="0047238C"/>
    <w:rsid w:val="00472665"/>
    <w:rsid w:val="00473D23"/>
    <w:rsid w:val="00474628"/>
    <w:rsid w:val="004748E9"/>
    <w:rsid w:val="00474FD2"/>
    <w:rsid w:val="00475003"/>
    <w:rsid w:val="00476059"/>
    <w:rsid w:val="004765ED"/>
    <w:rsid w:val="00476FFB"/>
    <w:rsid w:val="00480D90"/>
    <w:rsid w:val="00480E71"/>
    <w:rsid w:val="0048160F"/>
    <w:rsid w:val="004818CE"/>
    <w:rsid w:val="00481D5E"/>
    <w:rsid w:val="00482B76"/>
    <w:rsid w:val="00482D0B"/>
    <w:rsid w:val="00483B10"/>
    <w:rsid w:val="00484002"/>
    <w:rsid w:val="0048465E"/>
    <w:rsid w:val="0048470C"/>
    <w:rsid w:val="004848B4"/>
    <w:rsid w:val="00484C31"/>
    <w:rsid w:val="0048569E"/>
    <w:rsid w:val="00485AA5"/>
    <w:rsid w:val="004864A6"/>
    <w:rsid w:val="00486EB3"/>
    <w:rsid w:val="004878B6"/>
    <w:rsid w:val="00487EFF"/>
    <w:rsid w:val="004903F7"/>
    <w:rsid w:val="0049048C"/>
    <w:rsid w:val="00490B44"/>
    <w:rsid w:val="00491A73"/>
    <w:rsid w:val="00493206"/>
    <w:rsid w:val="0049323C"/>
    <w:rsid w:val="00493925"/>
    <w:rsid w:val="00493CEE"/>
    <w:rsid w:val="0049587E"/>
    <w:rsid w:val="004A0B12"/>
    <w:rsid w:val="004A1B8F"/>
    <w:rsid w:val="004A1CB8"/>
    <w:rsid w:val="004A2BA5"/>
    <w:rsid w:val="004A2C7F"/>
    <w:rsid w:val="004A3913"/>
    <w:rsid w:val="004A3D0C"/>
    <w:rsid w:val="004A46AA"/>
    <w:rsid w:val="004A4CBE"/>
    <w:rsid w:val="004A4D37"/>
    <w:rsid w:val="004A5688"/>
    <w:rsid w:val="004A5744"/>
    <w:rsid w:val="004A609E"/>
    <w:rsid w:val="004A6A2D"/>
    <w:rsid w:val="004A6AAD"/>
    <w:rsid w:val="004A7321"/>
    <w:rsid w:val="004B0236"/>
    <w:rsid w:val="004B0A84"/>
    <w:rsid w:val="004B0D73"/>
    <w:rsid w:val="004B0F29"/>
    <w:rsid w:val="004B113D"/>
    <w:rsid w:val="004B170B"/>
    <w:rsid w:val="004B24C7"/>
    <w:rsid w:val="004B30DD"/>
    <w:rsid w:val="004B5487"/>
    <w:rsid w:val="004B5B1C"/>
    <w:rsid w:val="004B5C35"/>
    <w:rsid w:val="004B615A"/>
    <w:rsid w:val="004C0D55"/>
    <w:rsid w:val="004C0F56"/>
    <w:rsid w:val="004C1AE6"/>
    <w:rsid w:val="004C1C72"/>
    <w:rsid w:val="004C1D75"/>
    <w:rsid w:val="004C1FE8"/>
    <w:rsid w:val="004C2011"/>
    <w:rsid w:val="004C23DB"/>
    <w:rsid w:val="004C23FA"/>
    <w:rsid w:val="004C3A42"/>
    <w:rsid w:val="004C3AEA"/>
    <w:rsid w:val="004C3C66"/>
    <w:rsid w:val="004C540C"/>
    <w:rsid w:val="004C5505"/>
    <w:rsid w:val="004C6CB7"/>
    <w:rsid w:val="004C6FBB"/>
    <w:rsid w:val="004C731C"/>
    <w:rsid w:val="004C7343"/>
    <w:rsid w:val="004D0148"/>
    <w:rsid w:val="004D06C1"/>
    <w:rsid w:val="004D0C5F"/>
    <w:rsid w:val="004D0D46"/>
    <w:rsid w:val="004D1977"/>
    <w:rsid w:val="004D2182"/>
    <w:rsid w:val="004D22F4"/>
    <w:rsid w:val="004D261F"/>
    <w:rsid w:val="004D27FB"/>
    <w:rsid w:val="004D3B83"/>
    <w:rsid w:val="004D3E96"/>
    <w:rsid w:val="004D3FDC"/>
    <w:rsid w:val="004D4667"/>
    <w:rsid w:val="004D46F2"/>
    <w:rsid w:val="004D4F9D"/>
    <w:rsid w:val="004D5248"/>
    <w:rsid w:val="004D609E"/>
    <w:rsid w:val="004D6304"/>
    <w:rsid w:val="004D69B1"/>
    <w:rsid w:val="004D7BFA"/>
    <w:rsid w:val="004D7FC0"/>
    <w:rsid w:val="004E00EB"/>
    <w:rsid w:val="004E040B"/>
    <w:rsid w:val="004E0896"/>
    <w:rsid w:val="004E4A45"/>
    <w:rsid w:val="004E4A50"/>
    <w:rsid w:val="004E4ED8"/>
    <w:rsid w:val="004E4FEA"/>
    <w:rsid w:val="004E5AF4"/>
    <w:rsid w:val="004E66A8"/>
    <w:rsid w:val="004E7375"/>
    <w:rsid w:val="004E7430"/>
    <w:rsid w:val="004E74FF"/>
    <w:rsid w:val="004F01A1"/>
    <w:rsid w:val="004F0C39"/>
    <w:rsid w:val="004F0F54"/>
    <w:rsid w:val="004F138A"/>
    <w:rsid w:val="004F1B14"/>
    <w:rsid w:val="004F1E4A"/>
    <w:rsid w:val="004F3ACE"/>
    <w:rsid w:val="004F4BFB"/>
    <w:rsid w:val="004F52B5"/>
    <w:rsid w:val="004F559E"/>
    <w:rsid w:val="004F5F16"/>
    <w:rsid w:val="004F64AF"/>
    <w:rsid w:val="004F662F"/>
    <w:rsid w:val="004F666F"/>
    <w:rsid w:val="004F731A"/>
    <w:rsid w:val="004F73CD"/>
    <w:rsid w:val="004F7CD3"/>
    <w:rsid w:val="00500DD9"/>
    <w:rsid w:val="00501A82"/>
    <w:rsid w:val="00501D40"/>
    <w:rsid w:val="00502674"/>
    <w:rsid w:val="00503E27"/>
    <w:rsid w:val="00503ECB"/>
    <w:rsid w:val="00503FBA"/>
    <w:rsid w:val="00504F8E"/>
    <w:rsid w:val="005052BE"/>
    <w:rsid w:val="005058A4"/>
    <w:rsid w:val="00505FFF"/>
    <w:rsid w:val="00506078"/>
    <w:rsid w:val="0050614A"/>
    <w:rsid w:val="0050641A"/>
    <w:rsid w:val="00506546"/>
    <w:rsid w:val="00506557"/>
    <w:rsid w:val="00506569"/>
    <w:rsid w:val="00506949"/>
    <w:rsid w:val="00506AAF"/>
    <w:rsid w:val="005076D4"/>
    <w:rsid w:val="0050774C"/>
    <w:rsid w:val="00510544"/>
    <w:rsid w:val="00510D75"/>
    <w:rsid w:val="00510DE4"/>
    <w:rsid w:val="00510F8E"/>
    <w:rsid w:val="00512036"/>
    <w:rsid w:val="0051223E"/>
    <w:rsid w:val="00512287"/>
    <w:rsid w:val="00512BC8"/>
    <w:rsid w:val="00512ED3"/>
    <w:rsid w:val="0051302A"/>
    <w:rsid w:val="00513F87"/>
    <w:rsid w:val="0051491C"/>
    <w:rsid w:val="00514F3B"/>
    <w:rsid w:val="0051513C"/>
    <w:rsid w:val="00515BCF"/>
    <w:rsid w:val="00515E0D"/>
    <w:rsid w:val="00516416"/>
    <w:rsid w:val="0051756F"/>
    <w:rsid w:val="005175E7"/>
    <w:rsid w:val="0051771B"/>
    <w:rsid w:val="00517752"/>
    <w:rsid w:val="005203E4"/>
    <w:rsid w:val="00520440"/>
    <w:rsid w:val="00521A31"/>
    <w:rsid w:val="005222EF"/>
    <w:rsid w:val="00522923"/>
    <w:rsid w:val="005230C4"/>
    <w:rsid w:val="005238D2"/>
    <w:rsid w:val="005250F3"/>
    <w:rsid w:val="00525793"/>
    <w:rsid w:val="0052619A"/>
    <w:rsid w:val="0052756A"/>
    <w:rsid w:val="005308A3"/>
    <w:rsid w:val="00530B8A"/>
    <w:rsid w:val="00530C96"/>
    <w:rsid w:val="00530CC9"/>
    <w:rsid w:val="00530ECA"/>
    <w:rsid w:val="00530F49"/>
    <w:rsid w:val="00531034"/>
    <w:rsid w:val="005312FE"/>
    <w:rsid w:val="00531BC1"/>
    <w:rsid w:val="00531CC8"/>
    <w:rsid w:val="0053266F"/>
    <w:rsid w:val="005327C6"/>
    <w:rsid w:val="005332B9"/>
    <w:rsid w:val="00534215"/>
    <w:rsid w:val="00534A60"/>
    <w:rsid w:val="00534DA4"/>
    <w:rsid w:val="005356BE"/>
    <w:rsid w:val="0053598E"/>
    <w:rsid w:val="00536AC9"/>
    <w:rsid w:val="005373E1"/>
    <w:rsid w:val="005400F1"/>
    <w:rsid w:val="00540592"/>
    <w:rsid w:val="005407C1"/>
    <w:rsid w:val="005409A4"/>
    <w:rsid w:val="00541AA2"/>
    <w:rsid w:val="0054211E"/>
    <w:rsid w:val="00542696"/>
    <w:rsid w:val="00542F44"/>
    <w:rsid w:val="0054324E"/>
    <w:rsid w:val="00543D30"/>
    <w:rsid w:val="00543EB2"/>
    <w:rsid w:val="005441E6"/>
    <w:rsid w:val="00544E3C"/>
    <w:rsid w:val="00544ECE"/>
    <w:rsid w:val="005456D5"/>
    <w:rsid w:val="005457C7"/>
    <w:rsid w:val="005461EC"/>
    <w:rsid w:val="00546273"/>
    <w:rsid w:val="0054704C"/>
    <w:rsid w:val="00550057"/>
    <w:rsid w:val="0055101A"/>
    <w:rsid w:val="00551449"/>
    <w:rsid w:val="00551476"/>
    <w:rsid w:val="0055255C"/>
    <w:rsid w:val="00552B7A"/>
    <w:rsid w:val="00553879"/>
    <w:rsid w:val="00553E41"/>
    <w:rsid w:val="0055504E"/>
    <w:rsid w:val="0055527F"/>
    <w:rsid w:val="00556139"/>
    <w:rsid w:val="00557512"/>
    <w:rsid w:val="00557B10"/>
    <w:rsid w:val="005615F5"/>
    <w:rsid w:val="00561976"/>
    <w:rsid w:val="00562AE0"/>
    <w:rsid w:val="00563497"/>
    <w:rsid w:val="005638E7"/>
    <w:rsid w:val="00563BC5"/>
    <w:rsid w:val="00563DF1"/>
    <w:rsid w:val="00564563"/>
    <w:rsid w:val="00564568"/>
    <w:rsid w:val="00564B5C"/>
    <w:rsid w:val="00564ECA"/>
    <w:rsid w:val="0056501A"/>
    <w:rsid w:val="0056519D"/>
    <w:rsid w:val="00565468"/>
    <w:rsid w:val="00565EA1"/>
    <w:rsid w:val="00565ECD"/>
    <w:rsid w:val="005665F5"/>
    <w:rsid w:val="005667FB"/>
    <w:rsid w:val="00567472"/>
    <w:rsid w:val="005678F2"/>
    <w:rsid w:val="00570EAF"/>
    <w:rsid w:val="00571AD6"/>
    <w:rsid w:val="0057294B"/>
    <w:rsid w:val="00574DF2"/>
    <w:rsid w:val="00575B1D"/>
    <w:rsid w:val="00576368"/>
    <w:rsid w:val="005768CD"/>
    <w:rsid w:val="0057762A"/>
    <w:rsid w:val="00577EF4"/>
    <w:rsid w:val="0058042B"/>
    <w:rsid w:val="0058048F"/>
    <w:rsid w:val="00580895"/>
    <w:rsid w:val="005822E1"/>
    <w:rsid w:val="00583B40"/>
    <w:rsid w:val="00583D19"/>
    <w:rsid w:val="00584084"/>
    <w:rsid w:val="005840E6"/>
    <w:rsid w:val="0058410B"/>
    <w:rsid w:val="005842E0"/>
    <w:rsid w:val="005848CC"/>
    <w:rsid w:val="00586300"/>
    <w:rsid w:val="005874F2"/>
    <w:rsid w:val="0058794C"/>
    <w:rsid w:val="00587C08"/>
    <w:rsid w:val="00591B0C"/>
    <w:rsid w:val="00591D63"/>
    <w:rsid w:val="005920E9"/>
    <w:rsid w:val="00592101"/>
    <w:rsid w:val="005921D4"/>
    <w:rsid w:val="0059331B"/>
    <w:rsid w:val="005934BC"/>
    <w:rsid w:val="005935BA"/>
    <w:rsid w:val="005936A1"/>
    <w:rsid w:val="0059379E"/>
    <w:rsid w:val="00593AE6"/>
    <w:rsid w:val="00593D98"/>
    <w:rsid w:val="00594438"/>
    <w:rsid w:val="005947EF"/>
    <w:rsid w:val="00594BBE"/>
    <w:rsid w:val="00594C52"/>
    <w:rsid w:val="00594D4F"/>
    <w:rsid w:val="00595920"/>
    <w:rsid w:val="00595FF0"/>
    <w:rsid w:val="005A066A"/>
    <w:rsid w:val="005A0ADE"/>
    <w:rsid w:val="005A0E93"/>
    <w:rsid w:val="005A1960"/>
    <w:rsid w:val="005A1CF8"/>
    <w:rsid w:val="005A2335"/>
    <w:rsid w:val="005A240D"/>
    <w:rsid w:val="005A30D7"/>
    <w:rsid w:val="005A356E"/>
    <w:rsid w:val="005A3664"/>
    <w:rsid w:val="005A36F8"/>
    <w:rsid w:val="005A40E7"/>
    <w:rsid w:val="005A4202"/>
    <w:rsid w:val="005A52EA"/>
    <w:rsid w:val="005A666C"/>
    <w:rsid w:val="005A76B6"/>
    <w:rsid w:val="005A7C58"/>
    <w:rsid w:val="005B0792"/>
    <w:rsid w:val="005B1FFC"/>
    <w:rsid w:val="005B21C1"/>
    <w:rsid w:val="005B2433"/>
    <w:rsid w:val="005B355A"/>
    <w:rsid w:val="005B3669"/>
    <w:rsid w:val="005B3A6C"/>
    <w:rsid w:val="005B4CD8"/>
    <w:rsid w:val="005B5884"/>
    <w:rsid w:val="005B64DB"/>
    <w:rsid w:val="005B66B4"/>
    <w:rsid w:val="005B6783"/>
    <w:rsid w:val="005B69A3"/>
    <w:rsid w:val="005B6E6A"/>
    <w:rsid w:val="005B6FA6"/>
    <w:rsid w:val="005B72E2"/>
    <w:rsid w:val="005C16BE"/>
    <w:rsid w:val="005C49BD"/>
    <w:rsid w:val="005C5A59"/>
    <w:rsid w:val="005C5BFB"/>
    <w:rsid w:val="005C5E0E"/>
    <w:rsid w:val="005C669E"/>
    <w:rsid w:val="005C6ADE"/>
    <w:rsid w:val="005C768D"/>
    <w:rsid w:val="005C7A54"/>
    <w:rsid w:val="005D0780"/>
    <w:rsid w:val="005D1099"/>
    <w:rsid w:val="005D1756"/>
    <w:rsid w:val="005D30C2"/>
    <w:rsid w:val="005D3F57"/>
    <w:rsid w:val="005D450D"/>
    <w:rsid w:val="005D46FF"/>
    <w:rsid w:val="005D4762"/>
    <w:rsid w:val="005D487C"/>
    <w:rsid w:val="005D67D2"/>
    <w:rsid w:val="005D7323"/>
    <w:rsid w:val="005D77A3"/>
    <w:rsid w:val="005D7A04"/>
    <w:rsid w:val="005D7F69"/>
    <w:rsid w:val="005E02AC"/>
    <w:rsid w:val="005E0AFC"/>
    <w:rsid w:val="005E28BD"/>
    <w:rsid w:val="005E29C6"/>
    <w:rsid w:val="005E2A97"/>
    <w:rsid w:val="005E2B69"/>
    <w:rsid w:val="005E2EA3"/>
    <w:rsid w:val="005E3B48"/>
    <w:rsid w:val="005E3BED"/>
    <w:rsid w:val="005E4189"/>
    <w:rsid w:val="005E4E0E"/>
    <w:rsid w:val="005E63F4"/>
    <w:rsid w:val="005E73FA"/>
    <w:rsid w:val="005E7C7E"/>
    <w:rsid w:val="005F045D"/>
    <w:rsid w:val="005F1DAC"/>
    <w:rsid w:val="005F2E51"/>
    <w:rsid w:val="005F3105"/>
    <w:rsid w:val="005F4699"/>
    <w:rsid w:val="005F4A64"/>
    <w:rsid w:val="005F6451"/>
    <w:rsid w:val="005F68BE"/>
    <w:rsid w:val="005F74BC"/>
    <w:rsid w:val="005F7F11"/>
    <w:rsid w:val="00600FA8"/>
    <w:rsid w:val="006014DC"/>
    <w:rsid w:val="0060154D"/>
    <w:rsid w:val="006016F9"/>
    <w:rsid w:val="00602544"/>
    <w:rsid w:val="00603FE3"/>
    <w:rsid w:val="00604043"/>
    <w:rsid w:val="00604076"/>
    <w:rsid w:val="0060478A"/>
    <w:rsid w:val="00604ED8"/>
    <w:rsid w:val="006103F4"/>
    <w:rsid w:val="0061040C"/>
    <w:rsid w:val="00610471"/>
    <w:rsid w:val="006105B3"/>
    <w:rsid w:val="00610CA7"/>
    <w:rsid w:val="00610E4F"/>
    <w:rsid w:val="00610FDF"/>
    <w:rsid w:val="006112D3"/>
    <w:rsid w:val="00611421"/>
    <w:rsid w:val="00611D32"/>
    <w:rsid w:val="00612B66"/>
    <w:rsid w:val="00612EF1"/>
    <w:rsid w:val="006142CB"/>
    <w:rsid w:val="00614C92"/>
    <w:rsid w:val="00615907"/>
    <w:rsid w:val="00615E89"/>
    <w:rsid w:val="00617D2F"/>
    <w:rsid w:val="00620895"/>
    <w:rsid w:val="00621E8F"/>
    <w:rsid w:val="00624684"/>
    <w:rsid w:val="006246F3"/>
    <w:rsid w:val="00625BE7"/>
    <w:rsid w:val="0062696B"/>
    <w:rsid w:val="0062739B"/>
    <w:rsid w:val="00627B7D"/>
    <w:rsid w:val="00632B80"/>
    <w:rsid w:val="0063342B"/>
    <w:rsid w:val="0063361B"/>
    <w:rsid w:val="006338C8"/>
    <w:rsid w:val="00633E49"/>
    <w:rsid w:val="00634834"/>
    <w:rsid w:val="006359E3"/>
    <w:rsid w:val="00637271"/>
    <w:rsid w:val="00637362"/>
    <w:rsid w:val="00637A4C"/>
    <w:rsid w:val="00637EDA"/>
    <w:rsid w:val="00640A0A"/>
    <w:rsid w:val="00641F15"/>
    <w:rsid w:val="006421BB"/>
    <w:rsid w:val="00642C02"/>
    <w:rsid w:val="00642EEA"/>
    <w:rsid w:val="00643022"/>
    <w:rsid w:val="00643085"/>
    <w:rsid w:val="0064319C"/>
    <w:rsid w:val="006436DB"/>
    <w:rsid w:val="006440B2"/>
    <w:rsid w:val="006442B3"/>
    <w:rsid w:val="00644C4D"/>
    <w:rsid w:val="00644CE2"/>
    <w:rsid w:val="006454B2"/>
    <w:rsid w:val="00645862"/>
    <w:rsid w:val="0064630F"/>
    <w:rsid w:val="00646D9F"/>
    <w:rsid w:val="00647747"/>
    <w:rsid w:val="00647A99"/>
    <w:rsid w:val="006502F7"/>
    <w:rsid w:val="00650EF9"/>
    <w:rsid w:val="006526C7"/>
    <w:rsid w:val="006529F3"/>
    <w:rsid w:val="00652AF4"/>
    <w:rsid w:val="00653DF5"/>
    <w:rsid w:val="00654538"/>
    <w:rsid w:val="00654FA6"/>
    <w:rsid w:val="0065541C"/>
    <w:rsid w:val="00655B8B"/>
    <w:rsid w:val="0065642D"/>
    <w:rsid w:val="0066115A"/>
    <w:rsid w:val="006620F1"/>
    <w:rsid w:val="0066312B"/>
    <w:rsid w:val="0066448A"/>
    <w:rsid w:val="006647B3"/>
    <w:rsid w:val="006651D6"/>
    <w:rsid w:val="00665919"/>
    <w:rsid w:val="00665EDE"/>
    <w:rsid w:val="00666BE6"/>
    <w:rsid w:val="00666E89"/>
    <w:rsid w:val="00667750"/>
    <w:rsid w:val="00667AC3"/>
    <w:rsid w:val="00667C93"/>
    <w:rsid w:val="00670BC2"/>
    <w:rsid w:val="006716F8"/>
    <w:rsid w:val="00672E88"/>
    <w:rsid w:val="006737D0"/>
    <w:rsid w:val="00673D5D"/>
    <w:rsid w:val="00673E6B"/>
    <w:rsid w:val="00673FD1"/>
    <w:rsid w:val="0067418C"/>
    <w:rsid w:val="0067444F"/>
    <w:rsid w:val="00675522"/>
    <w:rsid w:val="00675B1E"/>
    <w:rsid w:val="00675E0F"/>
    <w:rsid w:val="006763CA"/>
    <w:rsid w:val="006766C0"/>
    <w:rsid w:val="00677E65"/>
    <w:rsid w:val="00680388"/>
    <w:rsid w:val="00680667"/>
    <w:rsid w:val="006812AD"/>
    <w:rsid w:val="0068134B"/>
    <w:rsid w:val="00681A89"/>
    <w:rsid w:val="00682BB0"/>
    <w:rsid w:val="0068327B"/>
    <w:rsid w:val="006847D6"/>
    <w:rsid w:val="00684E12"/>
    <w:rsid w:val="0068625D"/>
    <w:rsid w:val="00687301"/>
    <w:rsid w:val="00687FAF"/>
    <w:rsid w:val="006906B6"/>
    <w:rsid w:val="0069098B"/>
    <w:rsid w:val="00691645"/>
    <w:rsid w:val="00691CB1"/>
    <w:rsid w:val="00692792"/>
    <w:rsid w:val="00692959"/>
    <w:rsid w:val="00692A4A"/>
    <w:rsid w:val="00693580"/>
    <w:rsid w:val="006939AA"/>
    <w:rsid w:val="006949CE"/>
    <w:rsid w:val="00694E85"/>
    <w:rsid w:val="0069565E"/>
    <w:rsid w:val="00695E23"/>
    <w:rsid w:val="0069671E"/>
    <w:rsid w:val="00696E3B"/>
    <w:rsid w:val="006A1007"/>
    <w:rsid w:val="006A1527"/>
    <w:rsid w:val="006A2765"/>
    <w:rsid w:val="006A2A16"/>
    <w:rsid w:val="006A2C1D"/>
    <w:rsid w:val="006A2FF8"/>
    <w:rsid w:val="006A3122"/>
    <w:rsid w:val="006A4282"/>
    <w:rsid w:val="006A4444"/>
    <w:rsid w:val="006A4C17"/>
    <w:rsid w:val="006A5FC4"/>
    <w:rsid w:val="006A670C"/>
    <w:rsid w:val="006A6880"/>
    <w:rsid w:val="006A6E95"/>
    <w:rsid w:val="006B20B8"/>
    <w:rsid w:val="006B2FD1"/>
    <w:rsid w:val="006B3439"/>
    <w:rsid w:val="006B361E"/>
    <w:rsid w:val="006B430F"/>
    <w:rsid w:val="006B5BD3"/>
    <w:rsid w:val="006B5EEF"/>
    <w:rsid w:val="006B67FF"/>
    <w:rsid w:val="006B6849"/>
    <w:rsid w:val="006B6FDA"/>
    <w:rsid w:val="006B7169"/>
    <w:rsid w:val="006C030E"/>
    <w:rsid w:val="006C0840"/>
    <w:rsid w:val="006C1217"/>
    <w:rsid w:val="006C1CAE"/>
    <w:rsid w:val="006C2BE9"/>
    <w:rsid w:val="006C2D6C"/>
    <w:rsid w:val="006C2E2B"/>
    <w:rsid w:val="006C38E6"/>
    <w:rsid w:val="006C3CC6"/>
    <w:rsid w:val="006C4E82"/>
    <w:rsid w:val="006C4ED6"/>
    <w:rsid w:val="006C521A"/>
    <w:rsid w:val="006C5E32"/>
    <w:rsid w:val="006C5FDF"/>
    <w:rsid w:val="006C71F3"/>
    <w:rsid w:val="006C72C9"/>
    <w:rsid w:val="006D098E"/>
    <w:rsid w:val="006D0E1D"/>
    <w:rsid w:val="006D1186"/>
    <w:rsid w:val="006D1501"/>
    <w:rsid w:val="006D4752"/>
    <w:rsid w:val="006D5D1D"/>
    <w:rsid w:val="006D5E61"/>
    <w:rsid w:val="006D60A5"/>
    <w:rsid w:val="006D6189"/>
    <w:rsid w:val="006D7401"/>
    <w:rsid w:val="006D76B4"/>
    <w:rsid w:val="006D7E06"/>
    <w:rsid w:val="006D7F3E"/>
    <w:rsid w:val="006D7F93"/>
    <w:rsid w:val="006E192F"/>
    <w:rsid w:val="006E1B7D"/>
    <w:rsid w:val="006E29FC"/>
    <w:rsid w:val="006E3211"/>
    <w:rsid w:val="006E3A28"/>
    <w:rsid w:val="006E402F"/>
    <w:rsid w:val="006E52DF"/>
    <w:rsid w:val="006E671F"/>
    <w:rsid w:val="006E6B26"/>
    <w:rsid w:val="006F0BE0"/>
    <w:rsid w:val="006F0D43"/>
    <w:rsid w:val="006F1A59"/>
    <w:rsid w:val="006F1CEC"/>
    <w:rsid w:val="006F1D85"/>
    <w:rsid w:val="006F278C"/>
    <w:rsid w:val="006F2EDF"/>
    <w:rsid w:val="006F3128"/>
    <w:rsid w:val="006F35D3"/>
    <w:rsid w:val="006F42FC"/>
    <w:rsid w:val="006F45A9"/>
    <w:rsid w:val="006F5D8A"/>
    <w:rsid w:val="006F6E6E"/>
    <w:rsid w:val="006F7296"/>
    <w:rsid w:val="006F7830"/>
    <w:rsid w:val="007004AE"/>
    <w:rsid w:val="00700504"/>
    <w:rsid w:val="00700DF8"/>
    <w:rsid w:val="00701427"/>
    <w:rsid w:val="00702F53"/>
    <w:rsid w:val="007035C9"/>
    <w:rsid w:val="007037BA"/>
    <w:rsid w:val="00703B48"/>
    <w:rsid w:val="00703F4E"/>
    <w:rsid w:val="007045F0"/>
    <w:rsid w:val="00704F54"/>
    <w:rsid w:val="007050F6"/>
    <w:rsid w:val="00706631"/>
    <w:rsid w:val="00706F21"/>
    <w:rsid w:val="007071B7"/>
    <w:rsid w:val="00707473"/>
    <w:rsid w:val="0070787B"/>
    <w:rsid w:val="007078E2"/>
    <w:rsid w:val="0071091D"/>
    <w:rsid w:val="0071170F"/>
    <w:rsid w:val="007127AC"/>
    <w:rsid w:val="007134D7"/>
    <w:rsid w:val="0071387E"/>
    <w:rsid w:val="007139A8"/>
    <w:rsid w:val="00713EC7"/>
    <w:rsid w:val="00714092"/>
    <w:rsid w:val="00714B9F"/>
    <w:rsid w:val="0071500F"/>
    <w:rsid w:val="00715032"/>
    <w:rsid w:val="007155BF"/>
    <w:rsid w:val="00715655"/>
    <w:rsid w:val="00715749"/>
    <w:rsid w:val="00715F08"/>
    <w:rsid w:val="00716001"/>
    <w:rsid w:val="00716232"/>
    <w:rsid w:val="00717D2D"/>
    <w:rsid w:val="00720355"/>
    <w:rsid w:val="007203C2"/>
    <w:rsid w:val="007220AA"/>
    <w:rsid w:val="0072212E"/>
    <w:rsid w:val="0072217B"/>
    <w:rsid w:val="007226E8"/>
    <w:rsid w:val="0072284F"/>
    <w:rsid w:val="00722ECA"/>
    <w:rsid w:val="00723756"/>
    <w:rsid w:val="0072387F"/>
    <w:rsid w:val="00723BAB"/>
    <w:rsid w:val="0072401E"/>
    <w:rsid w:val="0072558E"/>
    <w:rsid w:val="007273E7"/>
    <w:rsid w:val="00727860"/>
    <w:rsid w:val="00727ED7"/>
    <w:rsid w:val="0073029E"/>
    <w:rsid w:val="00730668"/>
    <w:rsid w:val="00733575"/>
    <w:rsid w:val="0073479D"/>
    <w:rsid w:val="007349E6"/>
    <w:rsid w:val="0073581E"/>
    <w:rsid w:val="00735AB6"/>
    <w:rsid w:val="00736421"/>
    <w:rsid w:val="007368FE"/>
    <w:rsid w:val="00737160"/>
    <w:rsid w:val="00737530"/>
    <w:rsid w:val="00737F49"/>
    <w:rsid w:val="00740679"/>
    <w:rsid w:val="00740B5F"/>
    <w:rsid w:val="00740F50"/>
    <w:rsid w:val="00741239"/>
    <w:rsid w:val="00741546"/>
    <w:rsid w:val="00741B3C"/>
    <w:rsid w:val="00742345"/>
    <w:rsid w:val="00742A32"/>
    <w:rsid w:val="00743BCB"/>
    <w:rsid w:val="00743C4B"/>
    <w:rsid w:val="00743D87"/>
    <w:rsid w:val="00744C78"/>
    <w:rsid w:val="00744D2F"/>
    <w:rsid w:val="00744E9B"/>
    <w:rsid w:val="00745126"/>
    <w:rsid w:val="00747496"/>
    <w:rsid w:val="00747808"/>
    <w:rsid w:val="00747943"/>
    <w:rsid w:val="007479D7"/>
    <w:rsid w:val="0075073F"/>
    <w:rsid w:val="007520FF"/>
    <w:rsid w:val="0075216E"/>
    <w:rsid w:val="007521D9"/>
    <w:rsid w:val="0075274A"/>
    <w:rsid w:val="007530C0"/>
    <w:rsid w:val="00753319"/>
    <w:rsid w:val="0075390D"/>
    <w:rsid w:val="00754264"/>
    <w:rsid w:val="00754349"/>
    <w:rsid w:val="00754D17"/>
    <w:rsid w:val="00755885"/>
    <w:rsid w:val="00755C4E"/>
    <w:rsid w:val="00756DA5"/>
    <w:rsid w:val="00757E3F"/>
    <w:rsid w:val="00757FBC"/>
    <w:rsid w:val="007607DB"/>
    <w:rsid w:val="00760874"/>
    <w:rsid w:val="00760A69"/>
    <w:rsid w:val="00760C16"/>
    <w:rsid w:val="00761F03"/>
    <w:rsid w:val="00762A5C"/>
    <w:rsid w:val="00763864"/>
    <w:rsid w:val="00763B92"/>
    <w:rsid w:val="007640B0"/>
    <w:rsid w:val="00764C14"/>
    <w:rsid w:val="00765CA9"/>
    <w:rsid w:val="00765F89"/>
    <w:rsid w:val="00766367"/>
    <w:rsid w:val="00766473"/>
    <w:rsid w:val="00767B6B"/>
    <w:rsid w:val="00767CC1"/>
    <w:rsid w:val="00767DE1"/>
    <w:rsid w:val="00770099"/>
    <w:rsid w:val="007709BB"/>
    <w:rsid w:val="007713F4"/>
    <w:rsid w:val="00771C78"/>
    <w:rsid w:val="007728CB"/>
    <w:rsid w:val="00772FF1"/>
    <w:rsid w:val="00774A5E"/>
    <w:rsid w:val="00774F53"/>
    <w:rsid w:val="00776441"/>
    <w:rsid w:val="00777029"/>
    <w:rsid w:val="00777089"/>
    <w:rsid w:val="00777C4A"/>
    <w:rsid w:val="0078013E"/>
    <w:rsid w:val="007826A4"/>
    <w:rsid w:val="00784135"/>
    <w:rsid w:val="00784F4F"/>
    <w:rsid w:val="00787E24"/>
    <w:rsid w:val="00790FF8"/>
    <w:rsid w:val="00791820"/>
    <w:rsid w:val="00791C88"/>
    <w:rsid w:val="007923B3"/>
    <w:rsid w:val="007923E8"/>
    <w:rsid w:val="007935BD"/>
    <w:rsid w:val="00793750"/>
    <w:rsid w:val="00794285"/>
    <w:rsid w:val="00794366"/>
    <w:rsid w:val="00794600"/>
    <w:rsid w:val="00794D27"/>
    <w:rsid w:val="00795491"/>
    <w:rsid w:val="007956A1"/>
    <w:rsid w:val="0079654F"/>
    <w:rsid w:val="007A08A6"/>
    <w:rsid w:val="007A0EFA"/>
    <w:rsid w:val="007A1968"/>
    <w:rsid w:val="007A1B28"/>
    <w:rsid w:val="007A25AA"/>
    <w:rsid w:val="007A4ADB"/>
    <w:rsid w:val="007A4D60"/>
    <w:rsid w:val="007A566E"/>
    <w:rsid w:val="007A5E15"/>
    <w:rsid w:val="007A64D7"/>
    <w:rsid w:val="007A6677"/>
    <w:rsid w:val="007A67BD"/>
    <w:rsid w:val="007A735B"/>
    <w:rsid w:val="007A737D"/>
    <w:rsid w:val="007A7463"/>
    <w:rsid w:val="007A7FC6"/>
    <w:rsid w:val="007B0284"/>
    <w:rsid w:val="007B0520"/>
    <w:rsid w:val="007B3213"/>
    <w:rsid w:val="007B35AF"/>
    <w:rsid w:val="007B37BF"/>
    <w:rsid w:val="007B47A2"/>
    <w:rsid w:val="007B4D93"/>
    <w:rsid w:val="007B5557"/>
    <w:rsid w:val="007B616E"/>
    <w:rsid w:val="007B72F0"/>
    <w:rsid w:val="007B753C"/>
    <w:rsid w:val="007C0A46"/>
    <w:rsid w:val="007C157B"/>
    <w:rsid w:val="007C16F4"/>
    <w:rsid w:val="007C1CE3"/>
    <w:rsid w:val="007C223B"/>
    <w:rsid w:val="007C2693"/>
    <w:rsid w:val="007C3BD9"/>
    <w:rsid w:val="007C3EF7"/>
    <w:rsid w:val="007C4250"/>
    <w:rsid w:val="007C47FF"/>
    <w:rsid w:val="007C4994"/>
    <w:rsid w:val="007C4C5B"/>
    <w:rsid w:val="007C4CCE"/>
    <w:rsid w:val="007C5925"/>
    <w:rsid w:val="007C645A"/>
    <w:rsid w:val="007C6881"/>
    <w:rsid w:val="007C7732"/>
    <w:rsid w:val="007C7C11"/>
    <w:rsid w:val="007C7D2E"/>
    <w:rsid w:val="007D0D01"/>
    <w:rsid w:val="007D18E0"/>
    <w:rsid w:val="007D37CE"/>
    <w:rsid w:val="007D3983"/>
    <w:rsid w:val="007D48C5"/>
    <w:rsid w:val="007D4BE3"/>
    <w:rsid w:val="007D4E12"/>
    <w:rsid w:val="007D55C5"/>
    <w:rsid w:val="007D5D9D"/>
    <w:rsid w:val="007D6076"/>
    <w:rsid w:val="007D6295"/>
    <w:rsid w:val="007D6A13"/>
    <w:rsid w:val="007D76B2"/>
    <w:rsid w:val="007D7BFD"/>
    <w:rsid w:val="007D7FB1"/>
    <w:rsid w:val="007E0D74"/>
    <w:rsid w:val="007E1055"/>
    <w:rsid w:val="007E1422"/>
    <w:rsid w:val="007E1F82"/>
    <w:rsid w:val="007E2D8A"/>
    <w:rsid w:val="007E2E6F"/>
    <w:rsid w:val="007E40AC"/>
    <w:rsid w:val="007E5128"/>
    <w:rsid w:val="007E52AD"/>
    <w:rsid w:val="007E6C51"/>
    <w:rsid w:val="007E6C75"/>
    <w:rsid w:val="007E74AE"/>
    <w:rsid w:val="007F0F47"/>
    <w:rsid w:val="007F133E"/>
    <w:rsid w:val="007F1834"/>
    <w:rsid w:val="007F2741"/>
    <w:rsid w:val="007F2A1F"/>
    <w:rsid w:val="007F2EEB"/>
    <w:rsid w:val="007F3399"/>
    <w:rsid w:val="007F3600"/>
    <w:rsid w:val="007F38E7"/>
    <w:rsid w:val="007F3FD0"/>
    <w:rsid w:val="007F4078"/>
    <w:rsid w:val="007F4499"/>
    <w:rsid w:val="007F5D06"/>
    <w:rsid w:val="007F662B"/>
    <w:rsid w:val="007F77F3"/>
    <w:rsid w:val="0080049D"/>
    <w:rsid w:val="00800BF0"/>
    <w:rsid w:val="00800EDF"/>
    <w:rsid w:val="008018D8"/>
    <w:rsid w:val="00801C6D"/>
    <w:rsid w:val="00802ACF"/>
    <w:rsid w:val="00802C69"/>
    <w:rsid w:val="00803C0A"/>
    <w:rsid w:val="00803CC2"/>
    <w:rsid w:val="00804C48"/>
    <w:rsid w:val="0080503E"/>
    <w:rsid w:val="0080560F"/>
    <w:rsid w:val="00806905"/>
    <w:rsid w:val="008069A4"/>
    <w:rsid w:val="00806CB1"/>
    <w:rsid w:val="008077DA"/>
    <w:rsid w:val="008118E3"/>
    <w:rsid w:val="00812D15"/>
    <w:rsid w:val="0081345C"/>
    <w:rsid w:val="00813B95"/>
    <w:rsid w:val="00814386"/>
    <w:rsid w:val="008143CC"/>
    <w:rsid w:val="00814466"/>
    <w:rsid w:val="0081447F"/>
    <w:rsid w:val="008159DD"/>
    <w:rsid w:val="0081649B"/>
    <w:rsid w:val="00816678"/>
    <w:rsid w:val="00817ECC"/>
    <w:rsid w:val="00817F2D"/>
    <w:rsid w:val="008200E0"/>
    <w:rsid w:val="00821007"/>
    <w:rsid w:val="00821340"/>
    <w:rsid w:val="00821AEE"/>
    <w:rsid w:val="0082222B"/>
    <w:rsid w:val="00823EA4"/>
    <w:rsid w:val="00824EC9"/>
    <w:rsid w:val="0082566E"/>
    <w:rsid w:val="00827970"/>
    <w:rsid w:val="00827E67"/>
    <w:rsid w:val="00827F60"/>
    <w:rsid w:val="00830EE4"/>
    <w:rsid w:val="00831146"/>
    <w:rsid w:val="00831651"/>
    <w:rsid w:val="0083238B"/>
    <w:rsid w:val="00832503"/>
    <w:rsid w:val="008331C5"/>
    <w:rsid w:val="00833666"/>
    <w:rsid w:val="00833752"/>
    <w:rsid w:val="00833ADF"/>
    <w:rsid w:val="00833B3E"/>
    <w:rsid w:val="00833BE6"/>
    <w:rsid w:val="00834638"/>
    <w:rsid w:val="00834AEB"/>
    <w:rsid w:val="00835231"/>
    <w:rsid w:val="00835649"/>
    <w:rsid w:val="00835893"/>
    <w:rsid w:val="00835A31"/>
    <w:rsid w:val="008366F4"/>
    <w:rsid w:val="00836BB7"/>
    <w:rsid w:val="00836F87"/>
    <w:rsid w:val="0084024A"/>
    <w:rsid w:val="00840824"/>
    <w:rsid w:val="008410D6"/>
    <w:rsid w:val="00841C54"/>
    <w:rsid w:val="0084246B"/>
    <w:rsid w:val="008433CF"/>
    <w:rsid w:val="008436F4"/>
    <w:rsid w:val="00843F87"/>
    <w:rsid w:val="00844BE5"/>
    <w:rsid w:val="00845082"/>
    <w:rsid w:val="0084651D"/>
    <w:rsid w:val="0084681F"/>
    <w:rsid w:val="00847FD4"/>
    <w:rsid w:val="008500A8"/>
    <w:rsid w:val="008508E9"/>
    <w:rsid w:val="008511F2"/>
    <w:rsid w:val="008514A0"/>
    <w:rsid w:val="008515A2"/>
    <w:rsid w:val="008522AE"/>
    <w:rsid w:val="00852C21"/>
    <w:rsid w:val="00852EA3"/>
    <w:rsid w:val="0085307C"/>
    <w:rsid w:val="008542BE"/>
    <w:rsid w:val="00854CBD"/>
    <w:rsid w:val="00855629"/>
    <w:rsid w:val="00856063"/>
    <w:rsid w:val="008560C5"/>
    <w:rsid w:val="008566BE"/>
    <w:rsid w:val="00857320"/>
    <w:rsid w:val="00857D38"/>
    <w:rsid w:val="00860368"/>
    <w:rsid w:val="008610A1"/>
    <w:rsid w:val="0086139F"/>
    <w:rsid w:val="0086157F"/>
    <w:rsid w:val="00861F40"/>
    <w:rsid w:val="00862836"/>
    <w:rsid w:val="008631CF"/>
    <w:rsid w:val="00864387"/>
    <w:rsid w:val="00864997"/>
    <w:rsid w:val="00864C61"/>
    <w:rsid w:val="00864F7E"/>
    <w:rsid w:val="0086514A"/>
    <w:rsid w:val="00865D01"/>
    <w:rsid w:val="00865D55"/>
    <w:rsid w:val="00866550"/>
    <w:rsid w:val="00866DE9"/>
    <w:rsid w:val="00867252"/>
    <w:rsid w:val="0087020D"/>
    <w:rsid w:val="008704E2"/>
    <w:rsid w:val="0087125D"/>
    <w:rsid w:val="00871754"/>
    <w:rsid w:val="00871891"/>
    <w:rsid w:val="00871DA3"/>
    <w:rsid w:val="008727A2"/>
    <w:rsid w:val="008731F6"/>
    <w:rsid w:val="008735C1"/>
    <w:rsid w:val="00873957"/>
    <w:rsid w:val="008743D1"/>
    <w:rsid w:val="00876051"/>
    <w:rsid w:val="00876E4D"/>
    <w:rsid w:val="0087781F"/>
    <w:rsid w:val="00880271"/>
    <w:rsid w:val="008804E1"/>
    <w:rsid w:val="008813F5"/>
    <w:rsid w:val="00881FFF"/>
    <w:rsid w:val="008825C5"/>
    <w:rsid w:val="00883369"/>
    <w:rsid w:val="008841B6"/>
    <w:rsid w:val="00884678"/>
    <w:rsid w:val="008848BD"/>
    <w:rsid w:val="008855A3"/>
    <w:rsid w:val="0088568B"/>
    <w:rsid w:val="008856AC"/>
    <w:rsid w:val="00886154"/>
    <w:rsid w:val="00886455"/>
    <w:rsid w:val="00886882"/>
    <w:rsid w:val="00886D7A"/>
    <w:rsid w:val="00887893"/>
    <w:rsid w:val="008878DB"/>
    <w:rsid w:val="00887E59"/>
    <w:rsid w:val="008905E4"/>
    <w:rsid w:val="00890C0C"/>
    <w:rsid w:val="00890E4B"/>
    <w:rsid w:val="008916DD"/>
    <w:rsid w:val="00892005"/>
    <w:rsid w:val="008920BC"/>
    <w:rsid w:val="0089226C"/>
    <w:rsid w:val="008927C3"/>
    <w:rsid w:val="00892CC7"/>
    <w:rsid w:val="00892E54"/>
    <w:rsid w:val="00894221"/>
    <w:rsid w:val="00894CD0"/>
    <w:rsid w:val="00895ED2"/>
    <w:rsid w:val="008960F3"/>
    <w:rsid w:val="008968AC"/>
    <w:rsid w:val="00896B78"/>
    <w:rsid w:val="0089730D"/>
    <w:rsid w:val="00897562"/>
    <w:rsid w:val="008A0B1B"/>
    <w:rsid w:val="008A2106"/>
    <w:rsid w:val="008A3698"/>
    <w:rsid w:val="008A5282"/>
    <w:rsid w:val="008A6419"/>
    <w:rsid w:val="008A64B9"/>
    <w:rsid w:val="008A6656"/>
    <w:rsid w:val="008A6808"/>
    <w:rsid w:val="008A6CE7"/>
    <w:rsid w:val="008A74BD"/>
    <w:rsid w:val="008A7A34"/>
    <w:rsid w:val="008A7BBF"/>
    <w:rsid w:val="008B03C6"/>
    <w:rsid w:val="008B0F90"/>
    <w:rsid w:val="008B23E0"/>
    <w:rsid w:val="008B271B"/>
    <w:rsid w:val="008B2748"/>
    <w:rsid w:val="008B3335"/>
    <w:rsid w:val="008B3C96"/>
    <w:rsid w:val="008B4076"/>
    <w:rsid w:val="008B4280"/>
    <w:rsid w:val="008B4CB1"/>
    <w:rsid w:val="008B63C9"/>
    <w:rsid w:val="008B6567"/>
    <w:rsid w:val="008B6A47"/>
    <w:rsid w:val="008B75A6"/>
    <w:rsid w:val="008B7668"/>
    <w:rsid w:val="008C0056"/>
    <w:rsid w:val="008C0F3A"/>
    <w:rsid w:val="008C1500"/>
    <w:rsid w:val="008C17A1"/>
    <w:rsid w:val="008C19E3"/>
    <w:rsid w:val="008C1BC5"/>
    <w:rsid w:val="008C201A"/>
    <w:rsid w:val="008C2A6A"/>
    <w:rsid w:val="008C2B89"/>
    <w:rsid w:val="008C2BB5"/>
    <w:rsid w:val="008C2E5E"/>
    <w:rsid w:val="008C3761"/>
    <w:rsid w:val="008C41E9"/>
    <w:rsid w:val="008C5023"/>
    <w:rsid w:val="008C5432"/>
    <w:rsid w:val="008C5A5F"/>
    <w:rsid w:val="008C5C71"/>
    <w:rsid w:val="008C5E7D"/>
    <w:rsid w:val="008C6278"/>
    <w:rsid w:val="008C68F8"/>
    <w:rsid w:val="008C6979"/>
    <w:rsid w:val="008C7EA2"/>
    <w:rsid w:val="008D0B7C"/>
    <w:rsid w:val="008D0DED"/>
    <w:rsid w:val="008D12BC"/>
    <w:rsid w:val="008D1452"/>
    <w:rsid w:val="008D1942"/>
    <w:rsid w:val="008D21F0"/>
    <w:rsid w:val="008D35D1"/>
    <w:rsid w:val="008D414C"/>
    <w:rsid w:val="008D41AB"/>
    <w:rsid w:val="008D41C7"/>
    <w:rsid w:val="008D4252"/>
    <w:rsid w:val="008D5722"/>
    <w:rsid w:val="008D5939"/>
    <w:rsid w:val="008D5BCD"/>
    <w:rsid w:val="008D6795"/>
    <w:rsid w:val="008D71CA"/>
    <w:rsid w:val="008D7487"/>
    <w:rsid w:val="008E09DB"/>
    <w:rsid w:val="008E177D"/>
    <w:rsid w:val="008E24B0"/>
    <w:rsid w:val="008E2FD8"/>
    <w:rsid w:val="008E339E"/>
    <w:rsid w:val="008E3471"/>
    <w:rsid w:val="008E4234"/>
    <w:rsid w:val="008E4CA9"/>
    <w:rsid w:val="008E582C"/>
    <w:rsid w:val="008E5CAD"/>
    <w:rsid w:val="008E75F0"/>
    <w:rsid w:val="008E790A"/>
    <w:rsid w:val="008F0ACA"/>
    <w:rsid w:val="008F10B1"/>
    <w:rsid w:val="008F181B"/>
    <w:rsid w:val="008F1CF6"/>
    <w:rsid w:val="008F2BF3"/>
    <w:rsid w:val="008F322F"/>
    <w:rsid w:val="008F3862"/>
    <w:rsid w:val="008F38BC"/>
    <w:rsid w:val="008F39EC"/>
    <w:rsid w:val="008F3A31"/>
    <w:rsid w:val="008F45B0"/>
    <w:rsid w:val="008F4941"/>
    <w:rsid w:val="008F55C6"/>
    <w:rsid w:val="008F5EB1"/>
    <w:rsid w:val="008F6151"/>
    <w:rsid w:val="0090048A"/>
    <w:rsid w:val="0090054A"/>
    <w:rsid w:val="00900AB5"/>
    <w:rsid w:val="00900F82"/>
    <w:rsid w:val="009018D8"/>
    <w:rsid w:val="0090253E"/>
    <w:rsid w:val="0090381D"/>
    <w:rsid w:val="00903C21"/>
    <w:rsid w:val="00904237"/>
    <w:rsid w:val="0090493D"/>
    <w:rsid w:val="009050EB"/>
    <w:rsid w:val="0090593F"/>
    <w:rsid w:val="00905F05"/>
    <w:rsid w:val="0090637F"/>
    <w:rsid w:val="009065AC"/>
    <w:rsid w:val="009072B0"/>
    <w:rsid w:val="009076CB"/>
    <w:rsid w:val="00907B05"/>
    <w:rsid w:val="00907E03"/>
    <w:rsid w:val="009108A7"/>
    <w:rsid w:val="00912216"/>
    <w:rsid w:val="009122AB"/>
    <w:rsid w:val="009122F4"/>
    <w:rsid w:val="00915194"/>
    <w:rsid w:val="0091598B"/>
    <w:rsid w:val="009161F7"/>
    <w:rsid w:val="009163FC"/>
    <w:rsid w:val="00917B77"/>
    <w:rsid w:val="00917E22"/>
    <w:rsid w:val="009202BB"/>
    <w:rsid w:val="00922A57"/>
    <w:rsid w:val="00922CC6"/>
    <w:rsid w:val="00923B1F"/>
    <w:rsid w:val="00924143"/>
    <w:rsid w:val="00926716"/>
    <w:rsid w:val="009268CA"/>
    <w:rsid w:val="00926E1A"/>
    <w:rsid w:val="00927284"/>
    <w:rsid w:val="009274B3"/>
    <w:rsid w:val="009274F4"/>
    <w:rsid w:val="009278CF"/>
    <w:rsid w:val="009278F3"/>
    <w:rsid w:val="00927C5E"/>
    <w:rsid w:val="009302AD"/>
    <w:rsid w:val="00930D66"/>
    <w:rsid w:val="0093149D"/>
    <w:rsid w:val="00931F67"/>
    <w:rsid w:val="009322D8"/>
    <w:rsid w:val="0093244D"/>
    <w:rsid w:val="009327F8"/>
    <w:rsid w:val="00933180"/>
    <w:rsid w:val="00933561"/>
    <w:rsid w:val="00933DAD"/>
    <w:rsid w:val="00934A98"/>
    <w:rsid w:val="00935463"/>
    <w:rsid w:val="00937324"/>
    <w:rsid w:val="00937DF4"/>
    <w:rsid w:val="009403BA"/>
    <w:rsid w:val="00941393"/>
    <w:rsid w:val="00943104"/>
    <w:rsid w:val="009433C7"/>
    <w:rsid w:val="00943556"/>
    <w:rsid w:val="00943665"/>
    <w:rsid w:val="00943B9D"/>
    <w:rsid w:val="00943F2D"/>
    <w:rsid w:val="009456B0"/>
    <w:rsid w:val="009463F8"/>
    <w:rsid w:val="00946A9C"/>
    <w:rsid w:val="00946D0D"/>
    <w:rsid w:val="00947255"/>
    <w:rsid w:val="00947379"/>
    <w:rsid w:val="009475E9"/>
    <w:rsid w:val="0094776A"/>
    <w:rsid w:val="00947934"/>
    <w:rsid w:val="0095016B"/>
    <w:rsid w:val="0095022B"/>
    <w:rsid w:val="00950CA6"/>
    <w:rsid w:val="009523EB"/>
    <w:rsid w:val="009525D8"/>
    <w:rsid w:val="0095286F"/>
    <w:rsid w:val="00952911"/>
    <w:rsid w:val="00953FFE"/>
    <w:rsid w:val="0095408F"/>
    <w:rsid w:val="00954307"/>
    <w:rsid w:val="00954407"/>
    <w:rsid w:val="009563ED"/>
    <w:rsid w:val="00956637"/>
    <w:rsid w:val="00956CE1"/>
    <w:rsid w:val="009570F2"/>
    <w:rsid w:val="0095729E"/>
    <w:rsid w:val="00957837"/>
    <w:rsid w:val="00957A8A"/>
    <w:rsid w:val="00957FC8"/>
    <w:rsid w:val="0096040B"/>
    <w:rsid w:val="00960A36"/>
    <w:rsid w:val="00960F33"/>
    <w:rsid w:val="00961927"/>
    <w:rsid w:val="00961CE2"/>
    <w:rsid w:val="0096317E"/>
    <w:rsid w:val="00963892"/>
    <w:rsid w:val="00963CE8"/>
    <w:rsid w:val="0096589B"/>
    <w:rsid w:val="00965E04"/>
    <w:rsid w:val="00966AB7"/>
    <w:rsid w:val="00966F2E"/>
    <w:rsid w:val="00967F81"/>
    <w:rsid w:val="009703B6"/>
    <w:rsid w:val="009706AC"/>
    <w:rsid w:val="00970968"/>
    <w:rsid w:val="00970D67"/>
    <w:rsid w:val="00971160"/>
    <w:rsid w:val="00971B09"/>
    <w:rsid w:val="00971DF1"/>
    <w:rsid w:val="00973178"/>
    <w:rsid w:val="00974660"/>
    <w:rsid w:val="009749DF"/>
    <w:rsid w:val="00974D3A"/>
    <w:rsid w:val="009754AC"/>
    <w:rsid w:val="00975EBD"/>
    <w:rsid w:val="009761A7"/>
    <w:rsid w:val="00976423"/>
    <w:rsid w:val="0097754B"/>
    <w:rsid w:val="00977FB9"/>
    <w:rsid w:val="00980088"/>
    <w:rsid w:val="00980108"/>
    <w:rsid w:val="00980DA6"/>
    <w:rsid w:val="009810E8"/>
    <w:rsid w:val="00981387"/>
    <w:rsid w:val="00982C67"/>
    <w:rsid w:val="00984704"/>
    <w:rsid w:val="00984921"/>
    <w:rsid w:val="00985B71"/>
    <w:rsid w:val="00986596"/>
    <w:rsid w:val="0098664B"/>
    <w:rsid w:val="00986BB9"/>
    <w:rsid w:val="00986DC2"/>
    <w:rsid w:val="00986DE7"/>
    <w:rsid w:val="009870B8"/>
    <w:rsid w:val="00987A3F"/>
    <w:rsid w:val="00987D29"/>
    <w:rsid w:val="009900A5"/>
    <w:rsid w:val="00990D06"/>
    <w:rsid w:val="00991578"/>
    <w:rsid w:val="009916AD"/>
    <w:rsid w:val="009920A5"/>
    <w:rsid w:val="009920E4"/>
    <w:rsid w:val="009923A6"/>
    <w:rsid w:val="00992AA6"/>
    <w:rsid w:val="00992AD6"/>
    <w:rsid w:val="00993638"/>
    <w:rsid w:val="0099363B"/>
    <w:rsid w:val="00993F3D"/>
    <w:rsid w:val="00994B8B"/>
    <w:rsid w:val="009964E9"/>
    <w:rsid w:val="009A1571"/>
    <w:rsid w:val="009A1A36"/>
    <w:rsid w:val="009A1CD7"/>
    <w:rsid w:val="009A1F02"/>
    <w:rsid w:val="009A2192"/>
    <w:rsid w:val="009A21D7"/>
    <w:rsid w:val="009A3781"/>
    <w:rsid w:val="009A3F7B"/>
    <w:rsid w:val="009A4AFF"/>
    <w:rsid w:val="009A5512"/>
    <w:rsid w:val="009A5CF8"/>
    <w:rsid w:val="009A78BE"/>
    <w:rsid w:val="009A7D5A"/>
    <w:rsid w:val="009A7F86"/>
    <w:rsid w:val="009B0597"/>
    <w:rsid w:val="009B086A"/>
    <w:rsid w:val="009B08FF"/>
    <w:rsid w:val="009B20DB"/>
    <w:rsid w:val="009B2314"/>
    <w:rsid w:val="009B2D43"/>
    <w:rsid w:val="009B396D"/>
    <w:rsid w:val="009B3EDD"/>
    <w:rsid w:val="009B4F5A"/>
    <w:rsid w:val="009B570D"/>
    <w:rsid w:val="009B5941"/>
    <w:rsid w:val="009B61D1"/>
    <w:rsid w:val="009B652C"/>
    <w:rsid w:val="009B78FA"/>
    <w:rsid w:val="009B7BB3"/>
    <w:rsid w:val="009C0684"/>
    <w:rsid w:val="009C11EB"/>
    <w:rsid w:val="009C1385"/>
    <w:rsid w:val="009C1BB9"/>
    <w:rsid w:val="009C2AD6"/>
    <w:rsid w:val="009C2DE5"/>
    <w:rsid w:val="009C32C3"/>
    <w:rsid w:val="009C3794"/>
    <w:rsid w:val="009C3849"/>
    <w:rsid w:val="009C461F"/>
    <w:rsid w:val="009C477C"/>
    <w:rsid w:val="009C4AC2"/>
    <w:rsid w:val="009C5298"/>
    <w:rsid w:val="009C670F"/>
    <w:rsid w:val="009C72D7"/>
    <w:rsid w:val="009C7689"/>
    <w:rsid w:val="009C7789"/>
    <w:rsid w:val="009C7856"/>
    <w:rsid w:val="009C7A81"/>
    <w:rsid w:val="009C7DFA"/>
    <w:rsid w:val="009C7EB9"/>
    <w:rsid w:val="009D0946"/>
    <w:rsid w:val="009D0FD1"/>
    <w:rsid w:val="009D1EFE"/>
    <w:rsid w:val="009D2C98"/>
    <w:rsid w:val="009D2CFD"/>
    <w:rsid w:val="009D3416"/>
    <w:rsid w:val="009D3841"/>
    <w:rsid w:val="009D4B95"/>
    <w:rsid w:val="009D5554"/>
    <w:rsid w:val="009D5A8F"/>
    <w:rsid w:val="009D7C20"/>
    <w:rsid w:val="009E0A72"/>
    <w:rsid w:val="009E11FF"/>
    <w:rsid w:val="009E15A0"/>
    <w:rsid w:val="009E1B61"/>
    <w:rsid w:val="009E3700"/>
    <w:rsid w:val="009E4296"/>
    <w:rsid w:val="009E5F4F"/>
    <w:rsid w:val="009E6151"/>
    <w:rsid w:val="009E712D"/>
    <w:rsid w:val="009F1F89"/>
    <w:rsid w:val="009F479E"/>
    <w:rsid w:val="009F48E2"/>
    <w:rsid w:val="009F536E"/>
    <w:rsid w:val="009F5D8B"/>
    <w:rsid w:val="009F6AD5"/>
    <w:rsid w:val="009F7381"/>
    <w:rsid w:val="009F751F"/>
    <w:rsid w:val="009F7660"/>
    <w:rsid w:val="009F7CE7"/>
    <w:rsid w:val="00A00D68"/>
    <w:rsid w:val="00A011FA"/>
    <w:rsid w:val="00A01453"/>
    <w:rsid w:val="00A02515"/>
    <w:rsid w:val="00A02B0D"/>
    <w:rsid w:val="00A03076"/>
    <w:rsid w:val="00A0392C"/>
    <w:rsid w:val="00A046CF"/>
    <w:rsid w:val="00A04746"/>
    <w:rsid w:val="00A0524D"/>
    <w:rsid w:val="00A05A56"/>
    <w:rsid w:val="00A06736"/>
    <w:rsid w:val="00A07551"/>
    <w:rsid w:val="00A07711"/>
    <w:rsid w:val="00A079EC"/>
    <w:rsid w:val="00A07BC6"/>
    <w:rsid w:val="00A07E3A"/>
    <w:rsid w:val="00A07E89"/>
    <w:rsid w:val="00A10DEA"/>
    <w:rsid w:val="00A10DEB"/>
    <w:rsid w:val="00A1164E"/>
    <w:rsid w:val="00A11B24"/>
    <w:rsid w:val="00A11DBF"/>
    <w:rsid w:val="00A12044"/>
    <w:rsid w:val="00A12CA6"/>
    <w:rsid w:val="00A12E12"/>
    <w:rsid w:val="00A12EC9"/>
    <w:rsid w:val="00A13174"/>
    <w:rsid w:val="00A13227"/>
    <w:rsid w:val="00A13422"/>
    <w:rsid w:val="00A1352A"/>
    <w:rsid w:val="00A1373B"/>
    <w:rsid w:val="00A1375D"/>
    <w:rsid w:val="00A137BA"/>
    <w:rsid w:val="00A13D77"/>
    <w:rsid w:val="00A1450D"/>
    <w:rsid w:val="00A1543B"/>
    <w:rsid w:val="00A1690E"/>
    <w:rsid w:val="00A1694F"/>
    <w:rsid w:val="00A16A3D"/>
    <w:rsid w:val="00A17780"/>
    <w:rsid w:val="00A17A10"/>
    <w:rsid w:val="00A17CA4"/>
    <w:rsid w:val="00A200D5"/>
    <w:rsid w:val="00A21F66"/>
    <w:rsid w:val="00A231BC"/>
    <w:rsid w:val="00A23959"/>
    <w:rsid w:val="00A23B74"/>
    <w:rsid w:val="00A259D8"/>
    <w:rsid w:val="00A27147"/>
    <w:rsid w:val="00A30E9A"/>
    <w:rsid w:val="00A329EA"/>
    <w:rsid w:val="00A33453"/>
    <w:rsid w:val="00A33543"/>
    <w:rsid w:val="00A33EC0"/>
    <w:rsid w:val="00A342B0"/>
    <w:rsid w:val="00A348B5"/>
    <w:rsid w:val="00A34EC2"/>
    <w:rsid w:val="00A3537C"/>
    <w:rsid w:val="00A3672E"/>
    <w:rsid w:val="00A376CA"/>
    <w:rsid w:val="00A37D32"/>
    <w:rsid w:val="00A40805"/>
    <w:rsid w:val="00A40ED6"/>
    <w:rsid w:val="00A41022"/>
    <w:rsid w:val="00A41374"/>
    <w:rsid w:val="00A41C27"/>
    <w:rsid w:val="00A4214E"/>
    <w:rsid w:val="00A43C6C"/>
    <w:rsid w:val="00A4434E"/>
    <w:rsid w:val="00A455AC"/>
    <w:rsid w:val="00A4671B"/>
    <w:rsid w:val="00A46E1A"/>
    <w:rsid w:val="00A4755A"/>
    <w:rsid w:val="00A47CF2"/>
    <w:rsid w:val="00A508E1"/>
    <w:rsid w:val="00A51640"/>
    <w:rsid w:val="00A52082"/>
    <w:rsid w:val="00A52113"/>
    <w:rsid w:val="00A52251"/>
    <w:rsid w:val="00A53071"/>
    <w:rsid w:val="00A549E9"/>
    <w:rsid w:val="00A55A81"/>
    <w:rsid w:val="00A55AA9"/>
    <w:rsid w:val="00A55C57"/>
    <w:rsid w:val="00A57E23"/>
    <w:rsid w:val="00A60434"/>
    <w:rsid w:val="00A6046B"/>
    <w:rsid w:val="00A6048C"/>
    <w:rsid w:val="00A60598"/>
    <w:rsid w:val="00A606E4"/>
    <w:rsid w:val="00A612A1"/>
    <w:rsid w:val="00A61456"/>
    <w:rsid w:val="00A61CD0"/>
    <w:rsid w:val="00A631D4"/>
    <w:rsid w:val="00A63F17"/>
    <w:rsid w:val="00A651A5"/>
    <w:rsid w:val="00A65215"/>
    <w:rsid w:val="00A6561B"/>
    <w:rsid w:val="00A66236"/>
    <w:rsid w:val="00A665A7"/>
    <w:rsid w:val="00A70CED"/>
    <w:rsid w:val="00A712BD"/>
    <w:rsid w:val="00A716F8"/>
    <w:rsid w:val="00A721B4"/>
    <w:rsid w:val="00A73305"/>
    <w:rsid w:val="00A738DA"/>
    <w:rsid w:val="00A73B5A"/>
    <w:rsid w:val="00A73DDD"/>
    <w:rsid w:val="00A74657"/>
    <w:rsid w:val="00A7496E"/>
    <w:rsid w:val="00A75542"/>
    <w:rsid w:val="00A7588C"/>
    <w:rsid w:val="00A76203"/>
    <w:rsid w:val="00A763FB"/>
    <w:rsid w:val="00A7650C"/>
    <w:rsid w:val="00A77D7A"/>
    <w:rsid w:val="00A806AB"/>
    <w:rsid w:val="00A80B85"/>
    <w:rsid w:val="00A8101D"/>
    <w:rsid w:val="00A82A32"/>
    <w:rsid w:val="00A82A6F"/>
    <w:rsid w:val="00A82D7A"/>
    <w:rsid w:val="00A82D8C"/>
    <w:rsid w:val="00A82E08"/>
    <w:rsid w:val="00A83016"/>
    <w:rsid w:val="00A838D1"/>
    <w:rsid w:val="00A843E6"/>
    <w:rsid w:val="00A84BC8"/>
    <w:rsid w:val="00A851F9"/>
    <w:rsid w:val="00A8665C"/>
    <w:rsid w:val="00A86D2D"/>
    <w:rsid w:val="00A87C03"/>
    <w:rsid w:val="00A87EA5"/>
    <w:rsid w:val="00A87ED4"/>
    <w:rsid w:val="00A90467"/>
    <w:rsid w:val="00A90836"/>
    <w:rsid w:val="00A90FF4"/>
    <w:rsid w:val="00A91740"/>
    <w:rsid w:val="00A91D39"/>
    <w:rsid w:val="00A92254"/>
    <w:rsid w:val="00A925F4"/>
    <w:rsid w:val="00A92B82"/>
    <w:rsid w:val="00A9302B"/>
    <w:rsid w:val="00A934AB"/>
    <w:rsid w:val="00A936A4"/>
    <w:rsid w:val="00A93880"/>
    <w:rsid w:val="00A94562"/>
    <w:rsid w:val="00A945AF"/>
    <w:rsid w:val="00A945EF"/>
    <w:rsid w:val="00A95EC9"/>
    <w:rsid w:val="00A967C7"/>
    <w:rsid w:val="00A96AC8"/>
    <w:rsid w:val="00A96B6F"/>
    <w:rsid w:val="00A96C1C"/>
    <w:rsid w:val="00A96D39"/>
    <w:rsid w:val="00A974AE"/>
    <w:rsid w:val="00A97C9A"/>
    <w:rsid w:val="00A97F51"/>
    <w:rsid w:val="00AA00AF"/>
    <w:rsid w:val="00AA0B01"/>
    <w:rsid w:val="00AA1197"/>
    <w:rsid w:val="00AA1968"/>
    <w:rsid w:val="00AA3124"/>
    <w:rsid w:val="00AA4479"/>
    <w:rsid w:val="00AA4F9B"/>
    <w:rsid w:val="00AA5256"/>
    <w:rsid w:val="00AA6A4D"/>
    <w:rsid w:val="00AA7548"/>
    <w:rsid w:val="00AA7B3B"/>
    <w:rsid w:val="00AB0464"/>
    <w:rsid w:val="00AB0C58"/>
    <w:rsid w:val="00AB252E"/>
    <w:rsid w:val="00AB303A"/>
    <w:rsid w:val="00AB400B"/>
    <w:rsid w:val="00AB413A"/>
    <w:rsid w:val="00AB425D"/>
    <w:rsid w:val="00AB4670"/>
    <w:rsid w:val="00AB519B"/>
    <w:rsid w:val="00AB530D"/>
    <w:rsid w:val="00AB6EAB"/>
    <w:rsid w:val="00AB6F2C"/>
    <w:rsid w:val="00AB72F0"/>
    <w:rsid w:val="00AB76E2"/>
    <w:rsid w:val="00AC01AF"/>
    <w:rsid w:val="00AC16F0"/>
    <w:rsid w:val="00AC20FD"/>
    <w:rsid w:val="00AC315F"/>
    <w:rsid w:val="00AC3407"/>
    <w:rsid w:val="00AC3FD1"/>
    <w:rsid w:val="00AC402F"/>
    <w:rsid w:val="00AC62A5"/>
    <w:rsid w:val="00AC76FD"/>
    <w:rsid w:val="00AD039E"/>
    <w:rsid w:val="00AD0D73"/>
    <w:rsid w:val="00AD11AC"/>
    <w:rsid w:val="00AD1475"/>
    <w:rsid w:val="00AD1482"/>
    <w:rsid w:val="00AD20A9"/>
    <w:rsid w:val="00AD219F"/>
    <w:rsid w:val="00AD231C"/>
    <w:rsid w:val="00AD25D6"/>
    <w:rsid w:val="00AD2F24"/>
    <w:rsid w:val="00AD3EAF"/>
    <w:rsid w:val="00AD433B"/>
    <w:rsid w:val="00AD45F1"/>
    <w:rsid w:val="00AD5079"/>
    <w:rsid w:val="00AD524D"/>
    <w:rsid w:val="00AD5B78"/>
    <w:rsid w:val="00AD5D91"/>
    <w:rsid w:val="00AD5DF9"/>
    <w:rsid w:val="00AD692A"/>
    <w:rsid w:val="00AD7A5A"/>
    <w:rsid w:val="00AE0055"/>
    <w:rsid w:val="00AE0079"/>
    <w:rsid w:val="00AE256D"/>
    <w:rsid w:val="00AE2DC4"/>
    <w:rsid w:val="00AE4272"/>
    <w:rsid w:val="00AE4A6D"/>
    <w:rsid w:val="00AE4ACC"/>
    <w:rsid w:val="00AE4CBF"/>
    <w:rsid w:val="00AE53C4"/>
    <w:rsid w:val="00AE5AFF"/>
    <w:rsid w:val="00AE5B92"/>
    <w:rsid w:val="00AE61D1"/>
    <w:rsid w:val="00AF0248"/>
    <w:rsid w:val="00AF08A9"/>
    <w:rsid w:val="00AF0946"/>
    <w:rsid w:val="00AF0B70"/>
    <w:rsid w:val="00AF11DB"/>
    <w:rsid w:val="00AF1533"/>
    <w:rsid w:val="00AF27D4"/>
    <w:rsid w:val="00AF3266"/>
    <w:rsid w:val="00AF546D"/>
    <w:rsid w:val="00AF5DE9"/>
    <w:rsid w:val="00AF6932"/>
    <w:rsid w:val="00AF6E86"/>
    <w:rsid w:val="00AF72AC"/>
    <w:rsid w:val="00AF79E3"/>
    <w:rsid w:val="00AF7D2D"/>
    <w:rsid w:val="00B00061"/>
    <w:rsid w:val="00B00699"/>
    <w:rsid w:val="00B009C3"/>
    <w:rsid w:val="00B010A1"/>
    <w:rsid w:val="00B026A4"/>
    <w:rsid w:val="00B0287E"/>
    <w:rsid w:val="00B029FE"/>
    <w:rsid w:val="00B02E53"/>
    <w:rsid w:val="00B032F9"/>
    <w:rsid w:val="00B05AA3"/>
    <w:rsid w:val="00B05D5C"/>
    <w:rsid w:val="00B07504"/>
    <w:rsid w:val="00B0773B"/>
    <w:rsid w:val="00B07B07"/>
    <w:rsid w:val="00B1040A"/>
    <w:rsid w:val="00B10C01"/>
    <w:rsid w:val="00B1139D"/>
    <w:rsid w:val="00B11B77"/>
    <w:rsid w:val="00B11EA6"/>
    <w:rsid w:val="00B11F7F"/>
    <w:rsid w:val="00B123C8"/>
    <w:rsid w:val="00B13CC8"/>
    <w:rsid w:val="00B14847"/>
    <w:rsid w:val="00B14883"/>
    <w:rsid w:val="00B15B05"/>
    <w:rsid w:val="00B15DB1"/>
    <w:rsid w:val="00B17250"/>
    <w:rsid w:val="00B17FC8"/>
    <w:rsid w:val="00B201E6"/>
    <w:rsid w:val="00B20411"/>
    <w:rsid w:val="00B212F1"/>
    <w:rsid w:val="00B22755"/>
    <w:rsid w:val="00B231EA"/>
    <w:rsid w:val="00B2321D"/>
    <w:rsid w:val="00B23804"/>
    <w:rsid w:val="00B238B5"/>
    <w:rsid w:val="00B243AD"/>
    <w:rsid w:val="00B24538"/>
    <w:rsid w:val="00B26469"/>
    <w:rsid w:val="00B27088"/>
    <w:rsid w:val="00B270CC"/>
    <w:rsid w:val="00B301E6"/>
    <w:rsid w:val="00B30532"/>
    <w:rsid w:val="00B309B4"/>
    <w:rsid w:val="00B31A8D"/>
    <w:rsid w:val="00B32532"/>
    <w:rsid w:val="00B32D3D"/>
    <w:rsid w:val="00B33DB6"/>
    <w:rsid w:val="00B346CF"/>
    <w:rsid w:val="00B34C26"/>
    <w:rsid w:val="00B36B97"/>
    <w:rsid w:val="00B36C48"/>
    <w:rsid w:val="00B377EE"/>
    <w:rsid w:val="00B37C61"/>
    <w:rsid w:val="00B41021"/>
    <w:rsid w:val="00B41168"/>
    <w:rsid w:val="00B4153A"/>
    <w:rsid w:val="00B418AD"/>
    <w:rsid w:val="00B41C66"/>
    <w:rsid w:val="00B428D1"/>
    <w:rsid w:val="00B4362E"/>
    <w:rsid w:val="00B4375F"/>
    <w:rsid w:val="00B445F8"/>
    <w:rsid w:val="00B44757"/>
    <w:rsid w:val="00B465AF"/>
    <w:rsid w:val="00B4772B"/>
    <w:rsid w:val="00B47AC4"/>
    <w:rsid w:val="00B504EB"/>
    <w:rsid w:val="00B50A6F"/>
    <w:rsid w:val="00B50AC8"/>
    <w:rsid w:val="00B511CF"/>
    <w:rsid w:val="00B5169D"/>
    <w:rsid w:val="00B5229F"/>
    <w:rsid w:val="00B524B5"/>
    <w:rsid w:val="00B53255"/>
    <w:rsid w:val="00B534C2"/>
    <w:rsid w:val="00B540E8"/>
    <w:rsid w:val="00B54E91"/>
    <w:rsid w:val="00B5516A"/>
    <w:rsid w:val="00B55431"/>
    <w:rsid w:val="00B55750"/>
    <w:rsid w:val="00B557F2"/>
    <w:rsid w:val="00B55BE4"/>
    <w:rsid w:val="00B6016C"/>
    <w:rsid w:val="00B60C37"/>
    <w:rsid w:val="00B613DB"/>
    <w:rsid w:val="00B61521"/>
    <w:rsid w:val="00B6182D"/>
    <w:rsid w:val="00B61A66"/>
    <w:rsid w:val="00B62327"/>
    <w:rsid w:val="00B62C23"/>
    <w:rsid w:val="00B6362A"/>
    <w:rsid w:val="00B63700"/>
    <w:rsid w:val="00B6424F"/>
    <w:rsid w:val="00B649E7"/>
    <w:rsid w:val="00B64B19"/>
    <w:rsid w:val="00B64C1F"/>
    <w:rsid w:val="00B64D38"/>
    <w:rsid w:val="00B64D5C"/>
    <w:rsid w:val="00B6572D"/>
    <w:rsid w:val="00B66448"/>
    <w:rsid w:val="00B67DD5"/>
    <w:rsid w:val="00B712DD"/>
    <w:rsid w:val="00B713F3"/>
    <w:rsid w:val="00B71597"/>
    <w:rsid w:val="00B71F33"/>
    <w:rsid w:val="00B729AA"/>
    <w:rsid w:val="00B72EAE"/>
    <w:rsid w:val="00B74097"/>
    <w:rsid w:val="00B74CFE"/>
    <w:rsid w:val="00B74D57"/>
    <w:rsid w:val="00B75B4E"/>
    <w:rsid w:val="00B764EB"/>
    <w:rsid w:val="00B76BD0"/>
    <w:rsid w:val="00B76C86"/>
    <w:rsid w:val="00B772C9"/>
    <w:rsid w:val="00B7756E"/>
    <w:rsid w:val="00B77DF1"/>
    <w:rsid w:val="00B77E0F"/>
    <w:rsid w:val="00B80B8B"/>
    <w:rsid w:val="00B80E20"/>
    <w:rsid w:val="00B81EB3"/>
    <w:rsid w:val="00B8236E"/>
    <w:rsid w:val="00B82C6D"/>
    <w:rsid w:val="00B84767"/>
    <w:rsid w:val="00B84F8F"/>
    <w:rsid w:val="00B85375"/>
    <w:rsid w:val="00B854FA"/>
    <w:rsid w:val="00B8557E"/>
    <w:rsid w:val="00B86CF8"/>
    <w:rsid w:val="00B86D96"/>
    <w:rsid w:val="00B874CC"/>
    <w:rsid w:val="00B90238"/>
    <w:rsid w:val="00B90BBF"/>
    <w:rsid w:val="00B9106D"/>
    <w:rsid w:val="00B91138"/>
    <w:rsid w:val="00B91411"/>
    <w:rsid w:val="00B9171E"/>
    <w:rsid w:val="00B91A17"/>
    <w:rsid w:val="00B9204B"/>
    <w:rsid w:val="00B92BDC"/>
    <w:rsid w:val="00B92DCE"/>
    <w:rsid w:val="00B92EA6"/>
    <w:rsid w:val="00B92FF9"/>
    <w:rsid w:val="00B93B56"/>
    <w:rsid w:val="00B94437"/>
    <w:rsid w:val="00B94882"/>
    <w:rsid w:val="00B954FE"/>
    <w:rsid w:val="00B96470"/>
    <w:rsid w:val="00B9687C"/>
    <w:rsid w:val="00B97E4D"/>
    <w:rsid w:val="00BA0761"/>
    <w:rsid w:val="00BA0D68"/>
    <w:rsid w:val="00BA0D73"/>
    <w:rsid w:val="00BA1643"/>
    <w:rsid w:val="00BA22FB"/>
    <w:rsid w:val="00BA24CF"/>
    <w:rsid w:val="00BA24FB"/>
    <w:rsid w:val="00BA2D21"/>
    <w:rsid w:val="00BA2DBC"/>
    <w:rsid w:val="00BA30C7"/>
    <w:rsid w:val="00BA33CD"/>
    <w:rsid w:val="00BA489E"/>
    <w:rsid w:val="00BA5419"/>
    <w:rsid w:val="00BA5A44"/>
    <w:rsid w:val="00BA5F0F"/>
    <w:rsid w:val="00BA6B6D"/>
    <w:rsid w:val="00BA6F6D"/>
    <w:rsid w:val="00BA7A64"/>
    <w:rsid w:val="00BB0E77"/>
    <w:rsid w:val="00BB13AA"/>
    <w:rsid w:val="00BB2A68"/>
    <w:rsid w:val="00BB3802"/>
    <w:rsid w:val="00BB3A96"/>
    <w:rsid w:val="00BB3B17"/>
    <w:rsid w:val="00BB3D6B"/>
    <w:rsid w:val="00BB47EE"/>
    <w:rsid w:val="00BB487A"/>
    <w:rsid w:val="00BB4973"/>
    <w:rsid w:val="00BB4B3D"/>
    <w:rsid w:val="00BB58B2"/>
    <w:rsid w:val="00BB7665"/>
    <w:rsid w:val="00BC0468"/>
    <w:rsid w:val="00BC0EE7"/>
    <w:rsid w:val="00BC1850"/>
    <w:rsid w:val="00BC1A32"/>
    <w:rsid w:val="00BC1B17"/>
    <w:rsid w:val="00BC236A"/>
    <w:rsid w:val="00BC2726"/>
    <w:rsid w:val="00BC2DC6"/>
    <w:rsid w:val="00BC3238"/>
    <w:rsid w:val="00BC364D"/>
    <w:rsid w:val="00BC384B"/>
    <w:rsid w:val="00BC39F7"/>
    <w:rsid w:val="00BC3F6C"/>
    <w:rsid w:val="00BC4DD1"/>
    <w:rsid w:val="00BC5E6C"/>
    <w:rsid w:val="00BC6513"/>
    <w:rsid w:val="00BC6B40"/>
    <w:rsid w:val="00BD0503"/>
    <w:rsid w:val="00BD2DB1"/>
    <w:rsid w:val="00BD2EE0"/>
    <w:rsid w:val="00BD39E6"/>
    <w:rsid w:val="00BD4389"/>
    <w:rsid w:val="00BD4FA3"/>
    <w:rsid w:val="00BD4FBA"/>
    <w:rsid w:val="00BD6078"/>
    <w:rsid w:val="00BE09D7"/>
    <w:rsid w:val="00BE161E"/>
    <w:rsid w:val="00BE1645"/>
    <w:rsid w:val="00BE18CA"/>
    <w:rsid w:val="00BE1960"/>
    <w:rsid w:val="00BE1C44"/>
    <w:rsid w:val="00BE2250"/>
    <w:rsid w:val="00BE268D"/>
    <w:rsid w:val="00BE2DBD"/>
    <w:rsid w:val="00BE3013"/>
    <w:rsid w:val="00BE4040"/>
    <w:rsid w:val="00BE4BDC"/>
    <w:rsid w:val="00BE4D75"/>
    <w:rsid w:val="00BE53CF"/>
    <w:rsid w:val="00BE5D93"/>
    <w:rsid w:val="00BE6A5F"/>
    <w:rsid w:val="00BE708C"/>
    <w:rsid w:val="00BE7419"/>
    <w:rsid w:val="00BE7CD5"/>
    <w:rsid w:val="00BE7FAC"/>
    <w:rsid w:val="00BF0D19"/>
    <w:rsid w:val="00BF147C"/>
    <w:rsid w:val="00BF1E31"/>
    <w:rsid w:val="00BF1E69"/>
    <w:rsid w:val="00BF22AC"/>
    <w:rsid w:val="00BF2E05"/>
    <w:rsid w:val="00BF304E"/>
    <w:rsid w:val="00BF37BD"/>
    <w:rsid w:val="00BF3D66"/>
    <w:rsid w:val="00BF4B66"/>
    <w:rsid w:val="00BF55A8"/>
    <w:rsid w:val="00BF5C9C"/>
    <w:rsid w:val="00BF6016"/>
    <w:rsid w:val="00BF6977"/>
    <w:rsid w:val="00BF6B96"/>
    <w:rsid w:val="00BF709E"/>
    <w:rsid w:val="00C00362"/>
    <w:rsid w:val="00C004E6"/>
    <w:rsid w:val="00C0068F"/>
    <w:rsid w:val="00C00BED"/>
    <w:rsid w:val="00C00D10"/>
    <w:rsid w:val="00C01021"/>
    <w:rsid w:val="00C01B6F"/>
    <w:rsid w:val="00C01BB4"/>
    <w:rsid w:val="00C01C5E"/>
    <w:rsid w:val="00C03DBA"/>
    <w:rsid w:val="00C03DF6"/>
    <w:rsid w:val="00C04BEB"/>
    <w:rsid w:val="00C04D71"/>
    <w:rsid w:val="00C05091"/>
    <w:rsid w:val="00C050E8"/>
    <w:rsid w:val="00C051AA"/>
    <w:rsid w:val="00C05954"/>
    <w:rsid w:val="00C05C6D"/>
    <w:rsid w:val="00C065E0"/>
    <w:rsid w:val="00C06755"/>
    <w:rsid w:val="00C07789"/>
    <w:rsid w:val="00C100CE"/>
    <w:rsid w:val="00C1019D"/>
    <w:rsid w:val="00C10233"/>
    <w:rsid w:val="00C10653"/>
    <w:rsid w:val="00C10B14"/>
    <w:rsid w:val="00C11A7D"/>
    <w:rsid w:val="00C1217F"/>
    <w:rsid w:val="00C13432"/>
    <w:rsid w:val="00C13F10"/>
    <w:rsid w:val="00C141EA"/>
    <w:rsid w:val="00C154DC"/>
    <w:rsid w:val="00C15A95"/>
    <w:rsid w:val="00C16516"/>
    <w:rsid w:val="00C176EB"/>
    <w:rsid w:val="00C1775A"/>
    <w:rsid w:val="00C17FFC"/>
    <w:rsid w:val="00C20B83"/>
    <w:rsid w:val="00C210E3"/>
    <w:rsid w:val="00C220A5"/>
    <w:rsid w:val="00C220CB"/>
    <w:rsid w:val="00C237C4"/>
    <w:rsid w:val="00C237D4"/>
    <w:rsid w:val="00C249F6"/>
    <w:rsid w:val="00C24E2D"/>
    <w:rsid w:val="00C250A2"/>
    <w:rsid w:val="00C25817"/>
    <w:rsid w:val="00C25AAD"/>
    <w:rsid w:val="00C26419"/>
    <w:rsid w:val="00C2799A"/>
    <w:rsid w:val="00C27CC2"/>
    <w:rsid w:val="00C27CC6"/>
    <w:rsid w:val="00C300A3"/>
    <w:rsid w:val="00C3106C"/>
    <w:rsid w:val="00C3155F"/>
    <w:rsid w:val="00C3273D"/>
    <w:rsid w:val="00C3285E"/>
    <w:rsid w:val="00C33468"/>
    <w:rsid w:val="00C33BC7"/>
    <w:rsid w:val="00C342F3"/>
    <w:rsid w:val="00C3463A"/>
    <w:rsid w:val="00C35196"/>
    <w:rsid w:val="00C35F66"/>
    <w:rsid w:val="00C373C7"/>
    <w:rsid w:val="00C3753B"/>
    <w:rsid w:val="00C37AD4"/>
    <w:rsid w:val="00C41A6D"/>
    <w:rsid w:val="00C4398F"/>
    <w:rsid w:val="00C43F22"/>
    <w:rsid w:val="00C44F3E"/>
    <w:rsid w:val="00C463F3"/>
    <w:rsid w:val="00C470E8"/>
    <w:rsid w:val="00C4776F"/>
    <w:rsid w:val="00C47874"/>
    <w:rsid w:val="00C47C0F"/>
    <w:rsid w:val="00C47FE4"/>
    <w:rsid w:val="00C506F0"/>
    <w:rsid w:val="00C51554"/>
    <w:rsid w:val="00C52581"/>
    <w:rsid w:val="00C5263D"/>
    <w:rsid w:val="00C527A7"/>
    <w:rsid w:val="00C52EC4"/>
    <w:rsid w:val="00C52F39"/>
    <w:rsid w:val="00C53366"/>
    <w:rsid w:val="00C5366D"/>
    <w:rsid w:val="00C56DEF"/>
    <w:rsid w:val="00C5730B"/>
    <w:rsid w:val="00C60652"/>
    <w:rsid w:val="00C60DAA"/>
    <w:rsid w:val="00C60E93"/>
    <w:rsid w:val="00C60F5F"/>
    <w:rsid w:val="00C610B6"/>
    <w:rsid w:val="00C61447"/>
    <w:rsid w:val="00C61F80"/>
    <w:rsid w:val="00C63636"/>
    <w:rsid w:val="00C6396B"/>
    <w:rsid w:val="00C64C34"/>
    <w:rsid w:val="00C661B7"/>
    <w:rsid w:val="00C66A46"/>
    <w:rsid w:val="00C67596"/>
    <w:rsid w:val="00C67CCF"/>
    <w:rsid w:val="00C67F9C"/>
    <w:rsid w:val="00C70923"/>
    <w:rsid w:val="00C70B9B"/>
    <w:rsid w:val="00C70D35"/>
    <w:rsid w:val="00C71101"/>
    <w:rsid w:val="00C71DDB"/>
    <w:rsid w:val="00C72172"/>
    <w:rsid w:val="00C72F58"/>
    <w:rsid w:val="00C73355"/>
    <w:rsid w:val="00C7371B"/>
    <w:rsid w:val="00C73743"/>
    <w:rsid w:val="00C73D42"/>
    <w:rsid w:val="00C74533"/>
    <w:rsid w:val="00C74AC4"/>
    <w:rsid w:val="00C74DB0"/>
    <w:rsid w:val="00C75627"/>
    <w:rsid w:val="00C75895"/>
    <w:rsid w:val="00C75ED9"/>
    <w:rsid w:val="00C76DFE"/>
    <w:rsid w:val="00C80929"/>
    <w:rsid w:val="00C80B15"/>
    <w:rsid w:val="00C82E63"/>
    <w:rsid w:val="00C83707"/>
    <w:rsid w:val="00C83875"/>
    <w:rsid w:val="00C83D2F"/>
    <w:rsid w:val="00C842A9"/>
    <w:rsid w:val="00C84CCC"/>
    <w:rsid w:val="00C85418"/>
    <w:rsid w:val="00C85520"/>
    <w:rsid w:val="00C85685"/>
    <w:rsid w:val="00C858DF"/>
    <w:rsid w:val="00C85ED6"/>
    <w:rsid w:val="00C86482"/>
    <w:rsid w:val="00C8688A"/>
    <w:rsid w:val="00C86FAC"/>
    <w:rsid w:val="00C86FD8"/>
    <w:rsid w:val="00C87DEF"/>
    <w:rsid w:val="00C87F40"/>
    <w:rsid w:val="00C917FE"/>
    <w:rsid w:val="00C918D4"/>
    <w:rsid w:val="00C91BCE"/>
    <w:rsid w:val="00C921E6"/>
    <w:rsid w:val="00C92CBB"/>
    <w:rsid w:val="00C931FA"/>
    <w:rsid w:val="00C936F6"/>
    <w:rsid w:val="00C94136"/>
    <w:rsid w:val="00C94924"/>
    <w:rsid w:val="00C95030"/>
    <w:rsid w:val="00C95253"/>
    <w:rsid w:val="00C95B53"/>
    <w:rsid w:val="00C95F41"/>
    <w:rsid w:val="00C95FD5"/>
    <w:rsid w:val="00C9658D"/>
    <w:rsid w:val="00C967BC"/>
    <w:rsid w:val="00C97A4E"/>
    <w:rsid w:val="00C97A69"/>
    <w:rsid w:val="00CA0D59"/>
    <w:rsid w:val="00CA0EE8"/>
    <w:rsid w:val="00CA1B17"/>
    <w:rsid w:val="00CA234F"/>
    <w:rsid w:val="00CA302A"/>
    <w:rsid w:val="00CA397B"/>
    <w:rsid w:val="00CA39B9"/>
    <w:rsid w:val="00CA4557"/>
    <w:rsid w:val="00CA5592"/>
    <w:rsid w:val="00CA56D4"/>
    <w:rsid w:val="00CA598F"/>
    <w:rsid w:val="00CA5B77"/>
    <w:rsid w:val="00CA72BC"/>
    <w:rsid w:val="00CA75B8"/>
    <w:rsid w:val="00CA7A25"/>
    <w:rsid w:val="00CB1624"/>
    <w:rsid w:val="00CB1A2F"/>
    <w:rsid w:val="00CB25FE"/>
    <w:rsid w:val="00CB2A0B"/>
    <w:rsid w:val="00CB2CC1"/>
    <w:rsid w:val="00CB2D97"/>
    <w:rsid w:val="00CB358E"/>
    <w:rsid w:val="00CB3840"/>
    <w:rsid w:val="00CB39E8"/>
    <w:rsid w:val="00CB3F61"/>
    <w:rsid w:val="00CB4313"/>
    <w:rsid w:val="00CB4424"/>
    <w:rsid w:val="00CB4A60"/>
    <w:rsid w:val="00CB5118"/>
    <w:rsid w:val="00CB6A62"/>
    <w:rsid w:val="00CB7416"/>
    <w:rsid w:val="00CB7A47"/>
    <w:rsid w:val="00CB7C11"/>
    <w:rsid w:val="00CC3F68"/>
    <w:rsid w:val="00CC54AF"/>
    <w:rsid w:val="00CC5519"/>
    <w:rsid w:val="00CC6272"/>
    <w:rsid w:val="00CC6376"/>
    <w:rsid w:val="00CC69C0"/>
    <w:rsid w:val="00CC7974"/>
    <w:rsid w:val="00CD177C"/>
    <w:rsid w:val="00CD2102"/>
    <w:rsid w:val="00CD2AC0"/>
    <w:rsid w:val="00CD2B0D"/>
    <w:rsid w:val="00CD2CD5"/>
    <w:rsid w:val="00CD3228"/>
    <w:rsid w:val="00CD32A5"/>
    <w:rsid w:val="00CD3A39"/>
    <w:rsid w:val="00CD6A1C"/>
    <w:rsid w:val="00CD712F"/>
    <w:rsid w:val="00CD73BD"/>
    <w:rsid w:val="00CD754B"/>
    <w:rsid w:val="00CE02F1"/>
    <w:rsid w:val="00CE0B76"/>
    <w:rsid w:val="00CE1719"/>
    <w:rsid w:val="00CE3280"/>
    <w:rsid w:val="00CE3FDC"/>
    <w:rsid w:val="00CE6BA9"/>
    <w:rsid w:val="00CE7C0B"/>
    <w:rsid w:val="00CE7CC1"/>
    <w:rsid w:val="00CF05D8"/>
    <w:rsid w:val="00CF069F"/>
    <w:rsid w:val="00CF072B"/>
    <w:rsid w:val="00CF1D65"/>
    <w:rsid w:val="00CF1F4E"/>
    <w:rsid w:val="00CF22B1"/>
    <w:rsid w:val="00CF2678"/>
    <w:rsid w:val="00CF28C5"/>
    <w:rsid w:val="00CF2A02"/>
    <w:rsid w:val="00CF2F51"/>
    <w:rsid w:val="00CF4149"/>
    <w:rsid w:val="00CF4190"/>
    <w:rsid w:val="00CF49D4"/>
    <w:rsid w:val="00CF4A5D"/>
    <w:rsid w:val="00CF62BC"/>
    <w:rsid w:val="00CF64E1"/>
    <w:rsid w:val="00CF6758"/>
    <w:rsid w:val="00CF6979"/>
    <w:rsid w:val="00D008A6"/>
    <w:rsid w:val="00D01B0A"/>
    <w:rsid w:val="00D01D7D"/>
    <w:rsid w:val="00D023FA"/>
    <w:rsid w:val="00D027E5"/>
    <w:rsid w:val="00D02992"/>
    <w:rsid w:val="00D0390B"/>
    <w:rsid w:val="00D0416A"/>
    <w:rsid w:val="00D04692"/>
    <w:rsid w:val="00D05BA5"/>
    <w:rsid w:val="00D10364"/>
    <w:rsid w:val="00D10640"/>
    <w:rsid w:val="00D11037"/>
    <w:rsid w:val="00D11B06"/>
    <w:rsid w:val="00D12A30"/>
    <w:rsid w:val="00D12A74"/>
    <w:rsid w:val="00D12D9A"/>
    <w:rsid w:val="00D12F43"/>
    <w:rsid w:val="00D130DD"/>
    <w:rsid w:val="00D13366"/>
    <w:rsid w:val="00D137C8"/>
    <w:rsid w:val="00D13B57"/>
    <w:rsid w:val="00D13D79"/>
    <w:rsid w:val="00D14522"/>
    <w:rsid w:val="00D149C5"/>
    <w:rsid w:val="00D15024"/>
    <w:rsid w:val="00D15049"/>
    <w:rsid w:val="00D15BB4"/>
    <w:rsid w:val="00D16C51"/>
    <w:rsid w:val="00D17079"/>
    <w:rsid w:val="00D218C1"/>
    <w:rsid w:val="00D21B68"/>
    <w:rsid w:val="00D2240B"/>
    <w:rsid w:val="00D2358C"/>
    <w:rsid w:val="00D236AB"/>
    <w:rsid w:val="00D23993"/>
    <w:rsid w:val="00D247B8"/>
    <w:rsid w:val="00D24F60"/>
    <w:rsid w:val="00D25934"/>
    <w:rsid w:val="00D25BD0"/>
    <w:rsid w:val="00D2666F"/>
    <w:rsid w:val="00D267A8"/>
    <w:rsid w:val="00D279D2"/>
    <w:rsid w:val="00D30A59"/>
    <w:rsid w:val="00D313F7"/>
    <w:rsid w:val="00D3209A"/>
    <w:rsid w:val="00D328E7"/>
    <w:rsid w:val="00D33631"/>
    <w:rsid w:val="00D3432C"/>
    <w:rsid w:val="00D34ECD"/>
    <w:rsid w:val="00D35813"/>
    <w:rsid w:val="00D379D7"/>
    <w:rsid w:val="00D37CCD"/>
    <w:rsid w:val="00D40D94"/>
    <w:rsid w:val="00D4173D"/>
    <w:rsid w:val="00D42F40"/>
    <w:rsid w:val="00D43D34"/>
    <w:rsid w:val="00D4443D"/>
    <w:rsid w:val="00D444B2"/>
    <w:rsid w:val="00D44718"/>
    <w:rsid w:val="00D449BA"/>
    <w:rsid w:val="00D452B9"/>
    <w:rsid w:val="00D458A3"/>
    <w:rsid w:val="00D46B4B"/>
    <w:rsid w:val="00D46E7D"/>
    <w:rsid w:val="00D47218"/>
    <w:rsid w:val="00D4724D"/>
    <w:rsid w:val="00D5053E"/>
    <w:rsid w:val="00D5198B"/>
    <w:rsid w:val="00D52AAB"/>
    <w:rsid w:val="00D53862"/>
    <w:rsid w:val="00D55A42"/>
    <w:rsid w:val="00D56389"/>
    <w:rsid w:val="00D5663C"/>
    <w:rsid w:val="00D579BC"/>
    <w:rsid w:val="00D57D10"/>
    <w:rsid w:val="00D6094A"/>
    <w:rsid w:val="00D60F98"/>
    <w:rsid w:val="00D61FDE"/>
    <w:rsid w:val="00D6251C"/>
    <w:rsid w:val="00D62B92"/>
    <w:rsid w:val="00D62BC5"/>
    <w:rsid w:val="00D62CA1"/>
    <w:rsid w:val="00D63693"/>
    <w:rsid w:val="00D63FDD"/>
    <w:rsid w:val="00D6464F"/>
    <w:rsid w:val="00D6477C"/>
    <w:rsid w:val="00D65104"/>
    <w:rsid w:val="00D65417"/>
    <w:rsid w:val="00D65DBE"/>
    <w:rsid w:val="00D66169"/>
    <w:rsid w:val="00D6619A"/>
    <w:rsid w:val="00D6682C"/>
    <w:rsid w:val="00D700E5"/>
    <w:rsid w:val="00D70C08"/>
    <w:rsid w:val="00D71042"/>
    <w:rsid w:val="00D72196"/>
    <w:rsid w:val="00D721F7"/>
    <w:rsid w:val="00D726D8"/>
    <w:rsid w:val="00D72787"/>
    <w:rsid w:val="00D729B3"/>
    <w:rsid w:val="00D72DF1"/>
    <w:rsid w:val="00D73292"/>
    <w:rsid w:val="00D73B55"/>
    <w:rsid w:val="00D743FF"/>
    <w:rsid w:val="00D74CFC"/>
    <w:rsid w:val="00D74D00"/>
    <w:rsid w:val="00D74EAE"/>
    <w:rsid w:val="00D758DD"/>
    <w:rsid w:val="00D758EB"/>
    <w:rsid w:val="00D76509"/>
    <w:rsid w:val="00D76FA0"/>
    <w:rsid w:val="00D77832"/>
    <w:rsid w:val="00D778C6"/>
    <w:rsid w:val="00D77904"/>
    <w:rsid w:val="00D77947"/>
    <w:rsid w:val="00D77951"/>
    <w:rsid w:val="00D77B39"/>
    <w:rsid w:val="00D77CC1"/>
    <w:rsid w:val="00D77E68"/>
    <w:rsid w:val="00D802CE"/>
    <w:rsid w:val="00D803FE"/>
    <w:rsid w:val="00D80548"/>
    <w:rsid w:val="00D81A31"/>
    <w:rsid w:val="00D81B7F"/>
    <w:rsid w:val="00D82A03"/>
    <w:rsid w:val="00D833AA"/>
    <w:rsid w:val="00D8356D"/>
    <w:rsid w:val="00D8385E"/>
    <w:rsid w:val="00D839B4"/>
    <w:rsid w:val="00D84179"/>
    <w:rsid w:val="00D86E1E"/>
    <w:rsid w:val="00D873DA"/>
    <w:rsid w:val="00D87752"/>
    <w:rsid w:val="00D91C51"/>
    <w:rsid w:val="00D91E33"/>
    <w:rsid w:val="00D92B57"/>
    <w:rsid w:val="00D92FCC"/>
    <w:rsid w:val="00D931F7"/>
    <w:rsid w:val="00D949B6"/>
    <w:rsid w:val="00D9595F"/>
    <w:rsid w:val="00D96073"/>
    <w:rsid w:val="00D962A1"/>
    <w:rsid w:val="00D97304"/>
    <w:rsid w:val="00D979EA"/>
    <w:rsid w:val="00D97D39"/>
    <w:rsid w:val="00DA0668"/>
    <w:rsid w:val="00DA0985"/>
    <w:rsid w:val="00DA0E8B"/>
    <w:rsid w:val="00DA0F5C"/>
    <w:rsid w:val="00DA1326"/>
    <w:rsid w:val="00DA1410"/>
    <w:rsid w:val="00DA15F4"/>
    <w:rsid w:val="00DA1F5F"/>
    <w:rsid w:val="00DA1FE9"/>
    <w:rsid w:val="00DA25DB"/>
    <w:rsid w:val="00DA27E9"/>
    <w:rsid w:val="00DA2A11"/>
    <w:rsid w:val="00DA2AF8"/>
    <w:rsid w:val="00DA2DD0"/>
    <w:rsid w:val="00DA40C8"/>
    <w:rsid w:val="00DA456E"/>
    <w:rsid w:val="00DA4CA3"/>
    <w:rsid w:val="00DA6AEA"/>
    <w:rsid w:val="00DA6CED"/>
    <w:rsid w:val="00DA6DA0"/>
    <w:rsid w:val="00DA7576"/>
    <w:rsid w:val="00DA7BDF"/>
    <w:rsid w:val="00DB0AFE"/>
    <w:rsid w:val="00DB0C55"/>
    <w:rsid w:val="00DB0E95"/>
    <w:rsid w:val="00DB1A3B"/>
    <w:rsid w:val="00DB2504"/>
    <w:rsid w:val="00DB318F"/>
    <w:rsid w:val="00DB409B"/>
    <w:rsid w:val="00DB5854"/>
    <w:rsid w:val="00DB655F"/>
    <w:rsid w:val="00DB666E"/>
    <w:rsid w:val="00DB6B9F"/>
    <w:rsid w:val="00DB736F"/>
    <w:rsid w:val="00DC0209"/>
    <w:rsid w:val="00DC18E1"/>
    <w:rsid w:val="00DC28BB"/>
    <w:rsid w:val="00DC36C6"/>
    <w:rsid w:val="00DC39F4"/>
    <w:rsid w:val="00DC3B97"/>
    <w:rsid w:val="00DC4916"/>
    <w:rsid w:val="00DC5C40"/>
    <w:rsid w:val="00DC5FC4"/>
    <w:rsid w:val="00DC6617"/>
    <w:rsid w:val="00DC68BA"/>
    <w:rsid w:val="00DC74FD"/>
    <w:rsid w:val="00DC7F22"/>
    <w:rsid w:val="00DC7FF1"/>
    <w:rsid w:val="00DD0166"/>
    <w:rsid w:val="00DD03C9"/>
    <w:rsid w:val="00DD0D51"/>
    <w:rsid w:val="00DD136A"/>
    <w:rsid w:val="00DD19BA"/>
    <w:rsid w:val="00DD26F5"/>
    <w:rsid w:val="00DD3782"/>
    <w:rsid w:val="00DD470A"/>
    <w:rsid w:val="00DD5FE0"/>
    <w:rsid w:val="00DD6308"/>
    <w:rsid w:val="00DD65A5"/>
    <w:rsid w:val="00DD71F6"/>
    <w:rsid w:val="00DD7A40"/>
    <w:rsid w:val="00DD7FA0"/>
    <w:rsid w:val="00DE0173"/>
    <w:rsid w:val="00DE08A8"/>
    <w:rsid w:val="00DE09F7"/>
    <w:rsid w:val="00DE0A21"/>
    <w:rsid w:val="00DE181D"/>
    <w:rsid w:val="00DE2500"/>
    <w:rsid w:val="00DE2B10"/>
    <w:rsid w:val="00DE4231"/>
    <w:rsid w:val="00DE4B0C"/>
    <w:rsid w:val="00DE6646"/>
    <w:rsid w:val="00DE73B9"/>
    <w:rsid w:val="00DF0262"/>
    <w:rsid w:val="00DF03BF"/>
    <w:rsid w:val="00DF058A"/>
    <w:rsid w:val="00DF0F79"/>
    <w:rsid w:val="00DF113C"/>
    <w:rsid w:val="00DF159F"/>
    <w:rsid w:val="00DF17FD"/>
    <w:rsid w:val="00DF1E4B"/>
    <w:rsid w:val="00DF2746"/>
    <w:rsid w:val="00DF3790"/>
    <w:rsid w:val="00DF587B"/>
    <w:rsid w:val="00DF6610"/>
    <w:rsid w:val="00DF688B"/>
    <w:rsid w:val="00DF6AFE"/>
    <w:rsid w:val="00DF7218"/>
    <w:rsid w:val="00DF7C25"/>
    <w:rsid w:val="00E00A14"/>
    <w:rsid w:val="00E00E23"/>
    <w:rsid w:val="00E011B4"/>
    <w:rsid w:val="00E017A5"/>
    <w:rsid w:val="00E01E09"/>
    <w:rsid w:val="00E027D8"/>
    <w:rsid w:val="00E0308F"/>
    <w:rsid w:val="00E04F34"/>
    <w:rsid w:val="00E07A16"/>
    <w:rsid w:val="00E10280"/>
    <w:rsid w:val="00E10810"/>
    <w:rsid w:val="00E10E4B"/>
    <w:rsid w:val="00E1175E"/>
    <w:rsid w:val="00E11D83"/>
    <w:rsid w:val="00E12163"/>
    <w:rsid w:val="00E1354C"/>
    <w:rsid w:val="00E13C9C"/>
    <w:rsid w:val="00E14754"/>
    <w:rsid w:val="00E14DC2"/>
    <w:rsid w:val="00E15628"/>
    <w:rsid w:val="00E15FDF"/>
    <w:rsid w:val="00E16A98"/>
    <w:rsid w:val="00E1743A"/>
    <w:rsid w:val="00E17449"/>
    <w:rsid w:val="00E201D7"/>
    <w:rsid w:val="00E21B12"/>
    <w:rsid w:val="00E2283D"/>
    <w:rsid w:val="00E23433"/>
    <w:rsid w:val="00E24136"/>
    <w:rsid w:val="00E25229"/>
    <w:rsid w:val="00E25321"/>
    <w:rsid w:val="00E25450"/>
    <w:rsid w:val="00E256F3"/>
    <w:rsid w:val="00E25AC8"/>
    <w:rsid w:val="00E25C31"/>
    <w:rsid w:val="00E2635B"/>
    <w:rsid w:val="00E274C8"/>
    <w:rsid w:val="00E27A73"/>
    <w:rsid w:val="00E30297"/>
    <w:rsid w:val="00E30836"/>
    <w:rsid w:val="00E30F0D"/>
    <w:rsid w:val="00E3143D"/>
    <w:rsid w:val="00E319D5"/>
    <w:rsid w:val="00E31E3E"/>
    <w:rsid w:val="00E31F75"/>
    <w:rsid w:val="00E32810"/>
    <w:rsid w:val="00E3366A"/>
    <w:rsid w:val="00E336EB"/>
    <w:rsid w:val="00E33F6A"/>
    <w:rsid w:val="00E347DB"/>
    <w:rsid w:val="00E34938"/>
    <w:rsid w:val="00E359F5"/>
    <w:rsid w:val="00E37C25"/>
    <w:rsid w:val="00E37D78"/>
    <w:rsid w:val="00E37F89"/>
    <w:rsid w:val="00E40624"/>
    <w:rsid w:val="00E406A7"/>
    <w:rsid w:val="00E40947"/>
    <w:rsid w:val="00E409C3"/>
    <w:rsid w:val="00E40B31"/>
    <w:rsid w:val="00E426CF"/>
    <w:rsid w:val="00E42C09"/>
    <w:rsid w:val="00E42E8E"/>
    <w:rsid w:val="00E43392"/>
    <w:rsid w:val="00E45394"/>
    <w:rsid w:val="00E461AA"/>
    <w:rsid w:val="00E467C5"/>
    <w:rsid w:val="00E47397"/>
    <w:rsid w:val="00E4779A"/>
    <w:rsid w:val="00E477EA"/>
    <w:rsid w:val="00E51544"/>
    <w:rsid w:val="00E517B1"/>
    <w:rsid w:val="00E51CF3"/>
    <w:rsid w:val="00E53526"/>
    <w:rsid w:val="00E539B3"/>
    <w:rsid w:val="00E53EE4"/>
    <w:rsid w:val="00E54473"/>
    <w:rsid w:val="00E546CF"/>
    <w:rsid w:val="00E54A47"/>
    <w:rsid w:val="00E550CA"/>
    <w:rsid w:val="00E56B98"/>
    <w:rsid w:val="00E576F2"/>
    <w:rsid w:val="00E576F3"/>
    <w:rsid w:val="00E57A1B"/>
    <w:rsid w:val="00E6055B"/>
    <w:rsid w:val="00E61B72"/>
    <w:rsid w:val="00E62F9E"/>
    <w:rsid w:val="00E647DA"/>
    <w:rsid w:val="00E64909"/>
    <w:rsid w:val="00E64B4E"/>
    <w:rsid w:val="00E64DB1"/>
    <w:rsid w:val="00E65502"/>
    <w:rsid w:val="00E65EF8"/>
    <w:rsid w:val="00E66437"/>
    <w:rsid w:val="00E66A0A"/>
    <w:rsid w:val="00E66C72"/>
    <w:rsid w:val="00E66E23"/>
    <w:rsid w:val="00E67BC4"/>
    <w:rsid w:val="00E67E30"/>
    <w:rsid w:val="00E7071F"/>
    <w:rsid w:val="00E710B6"/>
    <w:rsid w:val="00E7111C"/>
    <w:rsid w:val="00E7142E"/>
    <w:rsid w:val="00E716A5"/>
    <w:rsid w:val="00E71BCC"/>
    <w:rsid w:val="00E71C50"/>
    <w:rsid w:val="00E72D50"/>
    <w:rsid w:val="00E72E46"/>
    <w:rsid w:val="00E75402"/>
    <w:rsid w:val="00E756C4"/>
    <w:rsid w:val="00E75CDE"/>
    <w:rsid w:val="00E76FD9"/>
    <w:rsid w:val="00E776F2"/>
    <w:rsid w:val="00E81221"/>
    <w:rsid w:val="00E816CA"/>
    <w:rsid w:val="00E82B6E"/>
    <w:rsid w:val="00E8391D"/>
    <w:rsid w:val="00E842F3"/>
    <w:rsid w:val="00E84399"/>
    <w:rsid w:val="00E85420"/>
    <w:rsid w:val="00E85696"/>
    <w:rsid w:val="00E860C3"/>
    <w:rsid w:val="00E8616C"/>
    <w:rsid w:val="00E8646D"/>
    <w:rsid w:val="00E865CD"/>
    <w:rsid w:val="00E866A8"/>
    <w:rsid w:val="00E86966"/>
    <w:rsid w:val="00E91D82"/>
    <w:rsid w:val="00E926D8"/>
    <w:rsid w:val="00E93B0A"/>
    <w:rsid w:val="00E93D9F"/>
    <w:rsid w:val="00E945FB"/>
    <w:rsid w:val="00E94CF6"/>
    <w:rsid w:val="00E95352"/>
    <w:rsid w:val="00E95A1F"/>
    <w:rsid w:val="00E95B4E"/>
    <w:rsid w:val="00E95F34"/>
    <w:rsid w:val="00E96903"/>
    <w:rsid w:val="00E97480"/>
    <w:rsid w:val="00EA1412"/>
    <w:rsid w:val="00EA17D7"/>
    <w:rsid w:val="00EA17FB"/>
    <w:rsid w:val="00EA50A7"/>
    <w:rsid w:val="00EA5D2E"/>
    <w:rsid w:val="00EA7451"/>
    <w:rsid w:val="00EA7828"/>
    <w:rsid w:val="00EB05A0"/>
    <w:rsid w:val="00EB0996"/>
    <w:rsid w:val="00EB0DB4"/>
    <w:rsid w:val="00EB22C0"/>
    <w:rsid w:val="00EB2537"/>
    <w:rsid w:val="00EB3B2F"/>
    <w:rsid w:val="00EB3BC6"/>
    <w:rsid w:val="00EB5273"/>
    <w:rsid w:val="00EB5909"/>
    <w:rsid w:val="00EB5ADA"/>
    <w:rsid w:val="00EB6456"/>
    <w:rsid w:val="00EB70F4"/>
    <w:rsid w:val="00EB7AAC"/>
    <w:rsid w:val="00EB7CA4"/>
    <w:rsid w:val="00EB7E94"/>
    <w:rsid w:val="00EC0364"/>
    <w:rsid w:val="00EC085C"/>
    <w:rsid w:val="00EC1453"/>
    <w:rsid w:val="00EC16FB"/>
    <w:rsid w:val="00EC198F"/>
    <w:rsid w:val="00EC216A"/>
    <w:rsid w:val="00EC3425"/>
    <w:rsid w:val="00EC3C84"/>
    <w:rsid w:val="00EC3D3A"/>
    <w:rsid w:val="00EC41DA"/>
    <w:rsid w:val="00EC4705"/>
    <w:rsid w:val="00EC530F"/>
    <w:rsid w:val="00EC58B5"/>
    <w:rsid w:val="00EC5DAA"/>
    <w:rsid w:val="00EC602C"/>
    <w:rsid w:val="00EC6058"/>
    <w:rsid w:val="00EC7B84"/>
    <w:rsid w:val="00ED13F4"/>
    <w:rsid w:val="00ED19FC"/>
    <w:rsid w:val="00ED2342"/>
    <w:rsid w:val="00ED2E73"/>
    <w:rsid w:val="00ED327B"/>
    <w:rsid w:val="00ED3A70"/>
    <w:rsid w:val="00ED4304"/>
    <w:rsid w:val="00ED5C28"/>
    <w:rsid w:val="00ED7181"/>
    <w:rsid w:val="00EE0598"/>
    <w:rsid w:val="00EE0948"/>
    <w:rsid w:val="00EE1A1A"/>
    <w:rsid w:val="00EE217E"/>
    <w:rsid w:val="00EE2FC5"/>
    <w:rsid w:val="00EE3822"/>
    <w:rsid w:val="00EE3892"/>
    <w:rsid w:val="00EE4057"/>
    <w:rsid w:val="00EE44EF"/>
    <w:rsid w:val="00EE490A"/>
    <w:rsid w:val="00EE52F8"/>
    <w:rsid w:val="00EE550B"/>
    <w:rsid w:val="00EE57F8"/>
    <w:rsid w:val="00EE5CBD"/>
    <w:rsid w:val="00EE63FE"/>
    <w:rsid w:val="00EE6AAA"/>
    <w:rsid w:val="00EE74EC"/>
    <w:rsid w:val="00EE768A"/>
    <w:rsid w:val="00EE7D05"/>
    <w:rsid w:val="00EF0F63"/>
    <w:rsid w:val="00EF222D"/>
    <w:rsid w:val="00EF2553"/>
    <w:rsid w:val="00EF27DD"/>
    <w:rsid w:val="00EF2B87"/>
    <w:rsid w:val="00EF3331"/>
    <w:rsid w:val="00EF448F"/>
    <w:rsid w:val="00EF4B80"/>
    <w:rsid w:val="00EF4FB5"/>
    <w:rsid w:val="00EF57D2"/>
    <w:rsid w:val="00EF5A00"/>
    <w:rsid w:val="00EF5A60"/>
    <w:rsid w:val="00EF5BAE"/>
    <w:rsid w:val="00EF5DDB"/>
    <w:rsid w:val="00EF7219"/>
    <w:rsid w:val="00EF7797"/>
    <w:rsid w:val="00EF7E35"/>
    <w:rsid w:val="00F00038"/>
    <w:rsid w:val="00F004D6"/>
    <w:rsid w:val="00F00BCA"/>
    <w:rsid w:val="00F00C1D"/>
    <w:rsid w:val="00F0383D"/>
    <w:rsid w:val="00F03AB4"/>
    <w:rsid w:val="00F040E5"/>
    <w:rsid w:val="00F055C4"/>
    <w:rsid w:val="00F055F7"/>
    <w:rsid w:val="00F06D20"/>
    <w:rsid w:val="00F07299"/>
    <w:rsid w:val="00F07DD6"/>
    <w:rsid w:val="00F109E8"/>
    <w:rsid w:val="00F10CCC"/>
    <w:rsid w:val="00F10CE3"/>
    <w:rsid w:val="00F11E8F"/>
    <w:rsid w:val="00F1209B"/>
    <w:rsid w:val="00F12B21"/>
    <w:rsid w:val="00F12C5B"/>
    <w:rsid w:val="00F13D48"/>
    <w:rsid w:val="00F15165"/>
    <w:rsid w:val="00F156CB"/>
    <w:rsid w:val="00F1571B"/>
    <w:rsid w:val="00F164B5"/>
    <w:rsid w:val="00F166A0"/>
    <w:rsid w:val="00F1749C"/>
    <w:rsid w:val="00F20252"/>
    <w:rsid w:val="00F205AF"/>
    <w:rsid w:val="00F2074F"/>
    <w:rsid w:val="00F20DEA"/>
    <w:rsid w:val="00F22F2F"/>
    <w:rsid w:val="00F23E22"/>
    <w:rsid w:val="00F23EB4"/>
    <w:rsid w:val="00F2499B"/>
    <w:rsid w:val="00F24C17"/>
    <w:rsid w:val="00F252BD"/>
    <w:rsid w:val="00F25821"/>
    <w:rsid w:val="00F26945"/>
    <w:rsid w:val="00F26B6F"/>
    <w:rsid w:val="00F26C0A"/>
    <w:rsid w:val="00F26C86"/>
    <w:rsid w:val="00F26D3E"/>
    <w:rsid w:val="00F275EE"/>
    <w:rsid w:val="00F27E3A"/>
    <w:rsid w:val="00F302B6"/>
    <w:rsid w:val="00F3041A"/>
    <w:rsid w:val="00F30B3C"/>
    <w:rsid w:val="00F3222E"/>
    <w:rsid w:val="00F323FA"/>
    <w:rsid w:val="00F32440"/>
    <w:rsid w:val="00F325B6"/>
    <w:rsid w:val="00F32D82"/>
    <w:rsid w:val="00F33D7D"/>
    <w:rsid w:val="00F345E0"/>
    <w:rsid w:val="00F35A07"/>
    <w:rsid w:val="00F35DD6"/>
    <w:rsid w:val="00F36A5B"/>
    <w:rsid w:val="00F36BBF"/>
    <w:rsid w:val="00F402C0"/>
    <w:rsid w:val="00F407D6"/>
    <w:rsid w:val="00F41CDE"/>
    <w:rsid w:val="00F420D4"/>
    <w:rsid w:val="00F423D9"/>
    <w:rsid w:val="00F42D45"/>
    <w:rsid w:val="00F42D5A"/>
    <w:rsid w:val="00F433DD"/>
    <w:rsid w:val="00F446E1"/>
    <w:rsid w:val="00F44FF2"/>
    <w:rsid w:val="00F4529B"/>
    <w:rsid w:val="00F45947"/>
    <w:rsid w:val="00F45EDE"/>
    <w:rsid w:val="00F46583"/>
    <w:rsid w:val="00F46FAB"/>
    <w:rsid w:val="00F475F2"/>
    <w:rsid w:val="00F476B9"/>
    <w:rsid w:val="00F504AB"/>
    <w:rsid w:val="00F511A0"/>
    <w:rsid w:val="00F5142F"/>
    <w:rsid w:val="00F52180"/>
    <w:rsid w:val="00F52219"/>
    <w:rsid w:val="00F52317"/>
    <w:rsid w:val="00F524FE"/>
    <w:rsid w:val="00F53567"/>
    <w:rsid w:val="00F546D5"/>
    <w:rsid w:val="00F5479B"/>
    <w:rsid w:val="00F554C9"/>
    <w:rsid w:val="00F56BB6"/>
    <w:rsid w:val="00F57235"/>
    <w:rsid w:val="00F57815"/>
    <w:rsid w:val="00F6038A"/>
    <w:rsid w:val="00F60A21"/>
    <w:rsid w:val="00F61E59"/>
    <w:rsid w:val="00F61F41"/>
    <w:rsid w:val="00F6386A"/>
    <w:rsid w:val="00F63E32"/>
    <w:rsid w:val="00F64239"/>
    <w:rsid w:val="00F643E0"/>
    <w:rsid w:val="00F64748"/>
    <w:rsid w:val="00F64979"/>
    <w:rsid w:val="00F64CA8"/>
    <w:rsid w:val="00F652C6"/>
    <w:rsid w:val="00F65633"/>
    <w:rsid w:val="00F65677"/>
    <w:rsid w:val="00F65CC2"/>
    <w:rsid w:val="00F66FCB"/>
    <w:rsid w:val="00F6761A"/>
    <w:rsid w:val="00F67D32"/>
    <w:rsid w:val="00F70830"/>
    <w:rsid w:val="00F70A53"/>
    <w:rsid w:val="00F711C6"/>
    <w:rsid w:val="00F714E0"/>
    <w:rsid w:val="00F715E1"/>
    <w:rsid w:val="00F72541"/>
    <w:rsid w:val="00F72A23"/>
    <w:rsid w:val="00F72FEF"/>
    <w:rsid w:val="00F74480"/>
    <w:rsid w:val="00F746C1"/>
    <w:rsid w:val="00F752DB"/>
    <w:rsid w:val="00F762B6"/>
    <w:rsid w:val="00F76391"/>
    <w:rsid w:val="00F76397"/>
    <w:rsid w:val="00F82825"/>
    <w:rsid w:val="00F83101"/>
    <w:rsid w:val="00F834D5"/>
    <w:rsid w:val="00F83888"/>
    <w:rsid w:val="00F83CAE"/>
    <w:rsid w:val="00F83F03"/>
    <w:rsid w:val="00F846F5"/>
    <w:rsid w:val="00F84820"/>
    <w:rsid w:val="00F85587"/>
    <w:rsid w:val="00F857D6"/>
    <w:rsid w:val="00F8634B"/>
    <w:rsid w:val="00F86409"/>
    <w:rsid w:val="00F870D9"/>
    <w:rsid w:val="00F874DC"/>
    <w:rsid w:val="00F875FB"/>
    <w:rsid w:val="00F87A14"/>
    <w:rsid w:val="00F87ED2"/>
    <w:rsid w:val="00F87F3C"/>
    <w:rsid w:val="00F90236"/>
    <w:rsid w:val="00F90DEA"/>
    <w:rsid w:val="00F90E52"/>
    <w:rsid w:val="00F94240"/>
    <w:rsid w:val="00F942AD"/>
    <w:rsid w:val="00F944A8"/>
    <w:rsid w:val="00F95C1A"/>
    <w:rsid w:val="00F96137"/>
    <w:rsid w:val="00F96CD7"/>
    <w:rsid w:val="00F9722E"/>
    <w:rsid w:val="00F9749D"/>
    <w:rsid w:val="00FA031F"/>
    <w:rsid w:val="00FA137E"/>
    <w:rsid w:val="00FA24C6"/>
    <w:rsid w:val="00FA2B79"/>
    <w:rsid w:val="00FA2F51"/>
    <w:rsid w:val="00FA3297"/>
    <w:rsid w:val="00FA32EC"/>
    <w:rsid w:val="00FA4806"/>
    <w:rsid w:val="00FA4872"/>
    <w:rsid w:val="00FA5E64"/>
    <w:rsid w:val="00FA61B2"/>
    <w:rsid w:val="00FA6665"/>
    <w:rsid w:val="00FA6800"/>
    <w:rsid w:val="00FA6FD2"/>
    <w:rsid w:val="00FA7AB2"/>
    <w:rsid w:val="00FB022E"/>
    <w:rsid w:val="00FB1695"/>
    <w:rsid w:val="00FB3290"/>
    <w:rsid w:val="00FB33D9"/>
    <w:rsid w:val="00FB3409"/>
    <w:rsid w:val="00FB37A1"/>
    <w:rsid w:val="00FB39E8"/>
    <w:rsid w:val="00FB44CC"/>
    <w:rsid w:val="00FB5412"/>
    <w:rsid w:val="00FB57B9"/>
    <w:rsid w:val="00FB5E57"/>
    <w:rsid w:val="00FB643F"/>
    <w:rsid w:val="00FB6919"/>
    <w:rsid w:val="00FB736F"/>
    <w:rsid w:val="00FC14FA"/>
    <w:rsid w:val="00FC2B9E"/>
    <w:rsid w:val="00FC3997"/>
    <w:rsid w:val="00FC3A9E"/>
    <w:rsid w:val="00FC7129"/>
    <w:rsid w:val="00FC755B"/>
    <w:rsid w:val="00FC773E"/>
    <w:rsid w:val="00FC77C1"/>
    <w:rsid w:val="00FD0506"/>
    <w:rsid w:val="00FD096C"/>
    <w:rsid w:val="00FD1117"/>
    <w:rsid w:val="00FD1480"/>
    <w:rsid w:val="00FD21B2"/>
    <w:rsid w:val="00FD2D1A"/>
    <w:rsid w:val="00FD4025"/>
    <w:rsid w:val="00FD408D"/>
    <w:rsid w:val="00FD4837"/>
    <w:rsid w:val="00FD4BDC"/>
    <w:rsid w:val="00FD4DB5"/>
    <w:rsid w:val="00FD60F3"/>
    <w:rsid w:val="00FD6C8F"/>
    <w:rsid w:val="00FD7EC9"/>
    <w:rsid w:val="00FD7F12"/>
    <w:rsid w:val="00FE03C5"/>
    <w:rsid w:val="00FE072A"/>
    <w:rsid w:val="00FE0E79"/>
    <w:rsid w:val="00FE1530"/>
    <w:rsid w:val="00FE2C04"/>
    <w:rsid w:val="00FE2D54"/>
    <w:rsid w:val="00FE340F"/>
    <w:rsid w:val="00FE3CCB"/>
    <w:rsid w:val="00FE43FA"/>
    <w:rsid w:val="00FE47F3"/>
    <w:rsid w:val="00FE510F"/>
    <w:rsid w:val="00FE5321"/>
    <w:rsid w:val="00FE6051"/>
    <w:rsid w:val="00FE68C0"/>
    <w:rsid w:val="00FE7365"/>
    <w:rsid w:val="00FE7AE2"/>
    <w:rsid w:val="00FE7BBE"/>
    <w:rsid w:val="00FF0050"/>
    <w:rsid w:val="00FF0BB2"/>
    <w:rsid w:val="00FF0DA0"/>
    <w:rsid w:val="00FF1089"/>
    <w:rsid w:val="00FF12F1"/>
    <w:rsid w:val="00FF1827"/>
    <w:rsid w:val="00FF187B"/>
    <w:rsid w:val="00FF1AB9"/>
    <w:rsid w:val="00FF29C7"/>
    <w:rsid w:val="00FF397B"/>
    <w:rsid w:val="00FF3FC7"/>
    <w:rsid w:val="00FF4014"/>
    <w:rsid w:val="00FF41AB"/>
    <w:rsid w:val="00FF437E"/>
    <w:rsid w:val="00FF4469"/>
    <w:rsid w:val="00FF4971"/>
    <w:rsid w:val="00FF4999"/>
    <w:rsid w:val="00FF49E4"/>
    <w:rsid w:val="00FF4C32"/>
    <w:rsid w:val="00FF52E4"/>
    <w:rsid w:val="00FF5360"/>
    <w:rsid w:val="00FF5C75"/>
    <w:rsid w:val="00FF603E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83101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F83101"/>
    <w:pPr>
      <w:shd w:val="clear" w:color="auto" w:fill="FFFFFF"/>
      <w:spacing w:after="0" w:line="278" w:lineRule="exact"/>
      <w:ind w:hanging="440"/>
      <w:jc w:val="both"/>
    </w:pPr>
  </w:style>
  <w:style w:type="character" w:customStyle="1" w:styleId="BodyTextChar1">
    <w:name w:val="Body Text Char1"/>
    <w:basedOn w:val="a0"/>
    <w:uiPriority w:val="99"/>
    <w:semiHidden/>
    <w:locked/>
    <w:rsid w:val="000A058C"/>
  </w:style>
  <w:style w:type="character" w:customStyle="1" w:styleId="a4">
    <w:name w:val="Основной текст Знак"/>
    <w:basedOn w:val="a0"/>
    <w:uiPriority w:val="99"/>
    <w:semiHidden/>
    <w:rsid w:val="00F83101"/>
  </w:style>
  <w:style w:type="character" w:customStyle="1" w:styleId="2">
    <w:name w:val="Основной текст (2)_"/>
    <w:link w:val="21"/>
    <w:uiPriority w:val="99"/>
    <w:locked/>
    <w:rsid w:val="00F831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F831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3101"/>
    <w:pPr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0">
    <w:name w:val="Заголовок №1_"/>
    <w:link w:val="11"/>
    <w:uiPriority w:val="99"/>
    <w:locked/>
    <w:rsid w:val="004D63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D6304"/>
    <w:pPr>
      <w:shd w:val="clear" w:color="auto" w:fill="FFFFFF"/>
      <w:spacing w:before="240" w:after="300" w:line="240" w:lineRule="atLeast"/>
      <w:outlineLvl w:val="0"/>
    </w:pPr>
    <w:rPr>
      <w:b/>
      <w:bCs/>
    </w:rPr>
  </w:style>
  <w:style w:type="character" w:styleId="a5">
    <w:name w:val="Hyperlink"/>
    <w:uiPriority w:val="99"/>
    <w:rsid w:val="00FF4C32"/>
    <w:rPr>
      <w:color w:val="auto"/>
      <w:u w:val="single"/>
    </w:rPr>
  </w:style>
  <w:style w:type="paragraph" w:customStyle="1" w:styleId="110">
    <w:name w:val="Заголовок №11"/>
    <w:basedOn w:val="a"/>
    <w:uiPriority w:val="99"/>
    <w:rsid w:val="00FF4C3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table" w:styleId="a6">
    <w:name w:val="Table Grid"/>
    <w:basedOn w:val="a1"/>
    <w:uiPriority w:val="99"/>
    <w:rsid w:val="00C37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48C1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C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761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Знак Знак"/>
    <w:link w:val="ab"/>
    <w:locked/>
    <w:rsid w:val="001657C0"/>
    <w:rPr>
      <w:rFonts w:ascii="Courier New" w:hAnsi="Courier New" w:cs="Courier New"/>
      <w:b/>
      <w:bCs/>
    </w:rPr>
  </w:style>
  <w:style w:type="paragraph" w:styleId="ab">
    <w:name w:val="Plain Text"/>
    <w:aliases w:val="Знак"/>
    <w:basedOn w:val="a"/>
    <w:link w:val="aa"/>
    <w:rsid w:val="001657C0"/>
    <w:pPr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PlainTextChar1">
    <w:name w:val="Plain Text Char1"/>
    <w:aliases w:val="Знак Char1"/>
    <w:uiPriority w:val="99"/>
    <w:semiHidden/>
    <w:locked/>
    <w:rsid w:val="000A058C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1657C0"/>
    <w:rPr>
      <w:rFonts w:ascii="Consolas" w:hAnsi="Consolas" w:cs="Consolas"/>
      <w:sz w:val="21"/>
      <w:szCs w:val="21"/>
    </w:rPr>
  </w:style>
  <w:style w:type="paragraph" w:customStyle="1" w:styleId="13">
    <w:name w:val="Абзац списка1"/>
    <w:basedOn w:val="a"/>
    <w:rsid w:val="00234CB5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4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F83101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F83101"/>
    <w:pPr>
      <w:shd w:val="clear" w:color="auto" w:fill="FFFFFF"/>
      <w:spacing w:after="0" w:line="278" w:lineRule="exact"/>
      <w:ind w:hanging="440"/>
      <w:jc w:val="both"/>
    </w:pPr>
  </w:style>
  <w:style w:type="character" w:customStyle="1" w:styleId="BodyTextChar1">
    <w:name w:val="Body Text Char1"/>
    <w:basedOn w:val="a0"/>
    <w:uiPriority w:val="99"/>
    <w:semiHidden/>
    <w:locked/>
    <w:rsid w:val="000A058C"/>
  </w:style>
  <w:style w:type="character" w:customStyle="1" w:styleId="a4">
    <w:name w:val="Основной текст Знак"/>
    <w:basedOn w:val="a0"/>
    <w:uiPriority w:val="99"/>
    <w:semiHidden/>
    <w:rsid w:val="00F83101"/>
  </w:style>
  <w:style w:type="character" w:customStyle="1" w:styleId="2">
    <w:name w:val="Основной текст (2)_"/>
    <w:link w:val="21"/>
    <w:uiPriority w:val="99"/>
    <w:locked/>
    <w:rsid w:val="00F8310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uiPriority w:val="99"/>
    <w:rsid w:val="00F8310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83101"/>
    <w:pPr>
      <w:shd w:val="clear" w:color="auto" w:fill="FFFFFF"/>
      <w:spacing w:after="60" w:line="240" w:lineRule="atLeast"/>
      <w:jc w:val="center"/>
    </w:pPr>
    <w:rPr>
      <w:b/>
      <w:bCs/>
    </w:rPr>
  </w:style>
  <w:style w:type="character" w:customStyle="1" w:styleId="10">
    <w:name w:val="Заголовок №1_"/>
    <w:link w:val="11"/>
    <w:uiPriority w:val="99"/>
    <w:locked/>
    <w:rsid w:val="004D630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4D6304"/>
    <w:pPr>
      <w:shd w:val="clear" w:color="auto" w:fill="FFFFFF"/>
      <w:spacing w:before="240" w:after="300" w:line="240" w:lineRule="atLeast"/>
      <w:outlineLvl w:val="0"/>
    </w:pPr>
    <w:rPr>
      <w:b/>
      <w:bCs/>
    </w:rPr>
  </w:style>
  <w:style w:type="character" w:styleId="a5">
    <w:name w:val="Hyperlink"/>
    <w:uiPriority w:val="99"/>
    <w:rsid w:val="00FF4C32"/>
    <w:rPr>
      <w:color w:val="auto"/>
      <w:u w:val="single"/>
    </w:rPr>
  </w:style>
  <w:style w:type="paragraph" w:customStyle="1" w:styleId="110">
    <w:name w:val="Заголовок №11"/>
    <w:basedOn w:val="a"/>
    <w:uiPriority w:val="99"/>
    <w:rsid w:val="00FF4C32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Arial Unicode MS" w:hAnsi="Times New Roman" w:cs="Times New Roman"/>
      <w:b/>
      <w:bCs/>
    </w:rPr>
  </w:style>
  <w:style w:type="table" w:styleId="a6">
    <w:name w:val="Table Grid"/>
    <w:basedOn w:val="a1"/>
    <w:uiPriority w:val="99"/>
    <w:rsid w:val="00C3753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648C1"/>
    <w:pPr>
      <w:ind w:left="720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8C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C3761"/>
    <w:rPr>
      <w:rFonts w:ascii="Tahoma" w:hAnsi="Tahoma" w:cs="Tahoma"/>
      <w:sz w:val="16"/>
      <w:szCs w:val="16"/>
    </w:rPr>
  </w:style>
  <w:style w:type="character" w:customStyle="1" w:styleId="aa">
    <w:name w:val="Текст Знак"/>
    <w:aliases w:val="Знак Знак"/>
    <w:link w:val="ab"/>
    <w:locked/>
    <w:rsid w:val="001657C0"/>
    <w:rPr>
      <w:rFonts w:ascii="Courier New" w:hAnsi="Courier New" w:cs="Courier New"/>
      <w:b/>
      <w:bCs/>
    </w:rPr>
  </w:style>
  <w:style w:type="paragraph" w:styleId="ab">
    <w:name w:val="Plain Text"/>
    <w:aliases w:val="Знак"/>
    <w:basedOn w:val="a"/>
    <w:link w:val="aa"/>
    <w:rsid w:val="001657C0"/>
    <w:pPr>
      <w:spacing w:after="0" w:line="240" w:lineRule="auto"/>
    </w:pPr>
    <w:rPr>
      <w:rFonts w:ascii="Courier New" w:hAnsi="Courier New" w:cs="Courier New"/>
      <w:b/>
      <w:bCs/>
    </w:rPr>
  </w:style>
  <w:style w:type="character" w:customStyle="1" w:styleId="PlainTextChar1">
    <w:name w:val="Plain Text Char1"/>
    <w:aliases w:val="Знак Char1"/>
    <w:uiPriority w:val="99"/>
    <w:semiHidden/>
    <w:locked/>
    <w:rsid w:val="000A058C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uiPriority w:val="99"/>
    <w:semiHidden/>
    <w:rsid w:val="001657C0"/>
    <w:rPr>
      <w:rFonts w:ascii="Consolas" w:hAnsi="Consolas" w:cs="Consolas"/>
      <w:sz w:val="21"/>
      <w:szCs w:val="21"/>
    </w:rPr>
  </w:style>
  <w:style w:type="paragraph" w:customStyle="1" w:styleId="13">
    <w:name w:val="Абзац списка1"/>
    <w:basedOn w:val="a"/>
    <w:rsid w:val="00234CB5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cp:lastPrinted>2018-06-06T13:12:00Z</cp:lastPrinted>
  <dcterms:created xsi:type="dcterms:W3CDTF">2018-06-07T12:36:00Z</dcterms:created>
  <dcterms:modified xsi:type="dcterms:W3CDTF">2018-06-07T12:36:00Z</dcterms:modified>
</cp:coreProperties>
</file>