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7B" w:rsidRDefault="00D3237B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</w:p>
    <w:p w:rsidR="00887E59" w:rsidRPr="009B05D8" w:rsidRDefault="00B7712A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B05D8">
        <w:rPr>
          <w:rFonts w:ascii="Times New Roman" w:hAnsi="Times New Roman" w:cs="Times New Roman"/>
        </w:rPr>
        <w:t>постановлени</w:t>
      </w:r>
      <w:r w:rsidR="00B7712A">
        <w:rPr>
          <w:rFonts w:ascii="Times New Roman" w:hAnsi="Times New Roman" w:cs="Times New Roman"/>
        </w:rPr>
        <w:t>ю</w:t>
      </w:r>
      <w:r w:rsidRPr="009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Pr="009B05D8">
        <w:rPr>
          <w:rFonts w:ascii="Times New Roman" w:hAnsi="Times New Roman" w:cs="Times New Roman"/>
        </w:rPr>
        <w:t xml:space="preserve"> 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887E59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от____________№ _____</w:t>
      </w:r>
    </w:p>
    <w:p w:rsidR="00887E59" w:rsidRPr="004667DB" w:rsidRDefault="00887E59" w:rsidP="00466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на территории Сергиево-Посадского муниципального района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887E59" w:rsidRPr="004667DB" w:rsidRDefault="00F100A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Черникевич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gramStart"/>
      <w:r w:rsidR="00887E59" w:rsidRPr="004667DB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887E59" w:rsidRPr="004667DB" w:rsidRDefault="00F100A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Геннадьевич     </w:t>
      </w:r>
      <w:r w:rsidR="005934BC">
        <w:rPr>
          <w:rFonts w:ascii="Times New Roman" w:hAnsi="Times New Roman" w:cs="Times New Roman"/>
          <w:sz w:val="24"/>
          <w:szCs w:val="24"/>
        </w:rPr>
        <w:t xml:space="preserve"> </w:t>
      </w:r>
      <w:r w:rsid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Аверяскин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градостроительной деятельности </w:t>
      </w:r>
    </w:p>
    <w:p w:rsidR="00887E59" w:rsidRPr="004667DB" w:rsidRDefault="004667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Никитович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Заузина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эксперт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>Юлия Андреевна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4667DB" w:rsidRPr="004667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- 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Владимировна </w:t>
      </w:r>
      <w:r>
        <w:rPr>
          <w:rFonts w:ascii="Times New Roman" w:hAnsi="Times New Roman" w:cs="Times New Roman"/>
          <w:sz w:val="24"/>
          <w:szCs w:val="24"/>
        </w:rPr>
        <w:tab/>
        <w:t>начальник управления благоустройства</w:t>
      </w:r>
      <w:r w:rsidR="00D3237B">
        <w:rPr>
          <w:rFonts w:ascii="Times New Roman" w:hAnsi="Times New Roman" w:cs="Times New Roman"/>
          <w:sz w:val="24"/>
          <w:szCs w:val="24"/>
        </w:rPr>
        <w:t>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966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Шкалева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начальник управления землепользования администрации</w:t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7E59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Ирина Владимировна</w:t>
      </w:r>
      <w:r w:rsidR="00E8696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Сергиево-Посадского муниципального района;</w:t>
      </w:r>
    </w:p>
    <w:p w:rsidR="00C85ED6" w:rsidRDefault="00C85ED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 xml:space="preserve"> 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Иван Михайлович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D6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Досавицкий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управления транспорта, связи и дорожной</w:t>
      </w:r>
    </w:p>
    <w:p w:rsid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Ефимович               д</w:t>
      </w:r>
      <w:r w:rsidRPr="004667DB">
        <w:rPr>
          <w:rFonts w:ascii="Times New Roman" w:hAnsi="Times New Roman" w:cs="Times New Roman"/>
          <w:sz w:val="24"/>
          <w:szCs w:val="24"/>
        </w:rPr>
        <w:t>еятельности</w:t>
      </w:r>
      <w:r w:rsidR="005934BC" w:rsidRPr="00C85ED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="005934BC" w:rsidRPr="00C85ED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5934BC" w:rsidRPr="00C8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BC" w:rsidRP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34BC" w:rsidRPr="00C85ED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6966" w:rsidRDefault="00887E59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Шалина</w:t>
      </w:r>
      <w:proofErr w:type="spellEnd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начальник отдела градостроительной деятельности </w:t>
      </w:r>
    </w:p>
    <w:p w:rsidR="00887E59" w:rsidRDefault="00E8696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Лариса Владимировна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градостроительной деятельности администрации Сергиево-Посадского муниципального района;</w:t>
      </w:r>
    </w:p>
    <w:p w:rsidR="00EC5DAA" w:rsidRDefault="00EC5DAA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67DB">
        <w:rPr>
          <w:rFonts w:ascii="Times New Roman" w:hAnsi="Times New Roman" w:cs="Times New Roman"/>
          <w:sz w:val="24"/>
          <w:szCs w:val="24"/>
        </w:rPr>
        <w:t>- начальник</w:t>
      </w:r>
      <w:r>
        <w:rPr>
          <w:rFonts w:ascii="Times New Roman" w:hAnsi="Times New Roman" w:cs="Times New Roman"/>
          <w:sz w:val="24"/>
          <w:szCs w:val="24"/>
        </w:rPr>
        <w:t xml:space="preserve"> судебно-договорного отдела </w:t>
      </w:r>
      <w:r w:rsidRPr="004667D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Борисович               </w:t>
      </w:r>
      <w:r w:rsidRPr="004667DB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EC5DAA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DAA" w:rsidRPr="00EC5DAA" w:rsidRDefault="00EC5DAA" w:rsidP="00EC5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5DA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Акентьев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667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координации и контроля </w:t>
      </w:r>
      <w:r w:rsidRPr="004667D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87E59" w:rsidRPr="004667DB" w:rsidRDefault="00F752DB" w:rsidP="00F752D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Алексей Сергеевич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  администрации Сергиево-Посадского муниципального района;</w:t>
      </w: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7DB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территориального управления Сергиево-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Маргарита Викторовна</w:t>
      </w:r>
      <w:r w:rsidRPr="004667DB">
        <w:rPr>
          <w:rFonts w:ascii="Times New Roman" w:hAnsi="Times New Roman" w:cs="Times New Roman"/>
          <w:sz w:val="24"/>
          <w:szCs w:val="24"/>
        </w:rPr>
        <w:tab/>
        <w:t>Посадского муниципального района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управления архитектуры и градостроительства Московской области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color w:val="000000"/>
          <w:sz w:val="24"/>
          <w:szCs w:val="24"/>
        </w:rPr>
        <w:tab/>
        <w:t>(по согласованию).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</w:p>
    <w:p w:rsidR="00234CB5" w:rsidRDefault="00887E59" w:rsidP="0088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Представители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Сергиево-Посадского муниципального района, муниципальных образований городских и сельских поселений Сергиево-Посадского муниципального района, Общественной палаты Сергиево-Посадского муниципального района (по согласованию).</w:t>
      </w:r>
    </w:p>
    <w:sectPr w:rsidR="00234CB5" w:rsidSect="00D323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D4AB4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8"/>
    <w:rsid w:val="0000168F"/>
    <w:rsid w:val="0000345D"/>
    <w:rsid w:val="000037A7"/>
    <w:rsid w:val="00003ED9"/>
    <w:rsid w:val="00004034"/>
    <w:rsid w:val="00004175"/>
    <w:rsid w:val="00004BE0"/>
    <w:rsid w:val="000051D8"/>
    <w:rsid w:val="0000576A"/>
    <w:rsid w:val="000058AC"/>
    <w:rsid w:val="00005F86"/>
    <w:rsid w:val="0000681B"/>
    <w:rsid w:val="00006BBD"/>
    <w:rsid w:val="00006E05"/>
    <w:rsid w:val="00007050"/>
    <w:rsid w:val="0000762D"/>
    <w:rsid w:val="00007636"/>
    <w:rsid w:val="00007B11"/>
    <w:rsid w:val="000100A6"/>
    <w:rsid w:val="00010507"/>
    <w:rsid w:val="00010543"/>
    <w:rsid w:val="000124B9"/>
    <w:rsid w:val="0001250A"/>
    <w:rsid w:val="00012600"/>
    <w:rsid w:val="00013AC5"/>
    <w:rsid w:val="00014D60"/>
    <w:rsid w:val="00016D13"/>
    <w:rsid w:val="00016E87"/>
    <w:rsid w:val="0001732B"/>
    <w:rsid w:val="00017B1F"/>
    <w:rsid w:val="000206F3"/>
    <w:rsid w:val="00021A6B"/>
    <w:rsid w:val="00021E12"/>
    <w:rsid w:val="00022009"/>
    <w:rsid w:val="00022497"/>
    <w:rsid w:val="00022625"/>
    <w:rsid w:val="00022DDD"/>
    <w:rsid w:val="00022E73"/>
    <w:rsid w:val="00023183"/>
    <w:rsid w:val="00023B5F"/>
    <w:rsid w:val="000244C6"/>
    <w:rsid w:val="00024F6E"/>
    <w:rsid w:val="00025B0B"/>
    <w:rsid w:val="00025B76"/>
    <w:rsid w:val="0002608F"/>
    <w:rsid w:val="000261FC"/>
    <w:rsid w:val="00026468"/>
    <w:rsid w:val="00027350"/>
    <w:rsid w:val="00030F10"/>
    <w:rsid w:val="00031934"/>
    <w:rsid w:val="00031ED5"/>
    <w:rsid w:val="00031F79"/>
    <w:rsid w:val="00032752"/>
    <w:rsid w:val="00032F02"/>
    <w:rsid w:val="00033D86"/>
    <w:rsid w:val="00034381"/>
    <w:rsid w:val="00035A6D"/>
    <w:rsid w:val="00035D97"/>
    <w:rsid w:val="0003623B"/>
    <w:rsid w:val="0003643E"/>
    <w:rsid w:val="000367A5"/>
    <w:rsid w:val="00037EC8"/>
    <w:rsid w:val="00040143"/>
    <w:rsid w:val="0004060A"/>
    <w:rsid w:val="000408B4"/>
    <w:rsid w:val="000409C8"/>
    <w:rsid w:val="00040BD4"/>
    <w:rsid w:val="00040FC5"/>
    <w:rsid w:val="000419DD"/>
    <w:rsid w:val="00041BBD"/>
    <w:rsid w:val="00041DED"/>
    <w:rsid w:val="00042BEB"/>
    <w:rsid w:val="00042FAC"/>
    <w:rsid w:val="000434B2"/>
    <w:rsid w:val="00043DCD"/>
    <w:rsid w:val="0004469A"/>
    <w:rsid w:val="000447E5"/>
    <w:rsid w:val="00044A4B"/>
    <w:rsid w:val="0004517D"/>
    <w:rsid w:val="000479B3"/>
    <w:rsid w:val="000508AA"/>
    <w:rsid w:val="00050A9F"/>
    <w:rsid w:val="000510FB"/>
    <w:rsid w:val="00052411"/>
    <w:rsid w:val="00052C68"/>
    <w:rsid w:val="000553F6"/>
    <w:rsid w:val="00055B62"/>
    <w:rsid w:val="00055D90"/>
    <w:rsid w:val="00056228"/>
    <w:rsid w:val="000577E1"/>
    <w:rsid w:val="00060C23"/>
    <w:rsid w:val="000613DD"/>
    <w:rsid w:val="000616DF"/>
    <w:rsid w:val="00061A02"/>
    <w:rsid w:val="00062675"/>
    <w:rsid w:val="000629AE"/>
    <w:rsid w:val="00062F42"/>
    <w:rsid w:val="0006374F"/>
    <w:rsid w:val="00063D46"/>
    <w:rsid w:val="00063E62"/>
    <w:rsid w:val="00065AE8"/>
    <w:rsid w:val="000662CF"/>
    <w:rsid w:val="0006707E"/>
    <w:rsid w:val="000673AC"/>
    <w:rsid w:val="00067845"/>
    <w:rsid w:val="000700AF"/>
    <w:rsid w:val="00070677"/>
    <w:rsid w:val="00070B57"/>
    <w:rsid w:val="00070E5C"/>
    <w:rsid w:val="00071169"/>
    <w:rsid w:val="00072084"/>
    <w:rsid w:val="00072373"/>
    <w:rsid w:val="00072AB3"/>
    <w:rsid w:val="00072C87"/>
    <w:rsid w:val="00073435"/>
    <w:rsid w:val="00073590"/>
    <w:rsid w:val="000739D6"/>
    <w:rsid w:val="00074893"/>
    <w:rsid w:val="00075B17"/>
    <w:rsid w:val="000760D7"/>
    <w:rsid w:val="0007701F"/>
    <w:rsid w:val="000778BD"/>
    <w:rsid w:val="0008104D"/>
    <w:rsid w:val="00081B17"/>
    <w:rsid w:val="000821A0"/>
    <w:rsid w:val="00082262"/>
    <w:rsid w:val="000840DD"/>
    <w:rsid w:val="00084357"/>
    <w:rsid w:val="00084418"/>
    <w:rsid w:val="00084620"/>
    <w:rsid w:val="00084E53"/>
    <w:rsid w:val="00085A30"/>
    <w:rsid w:val="00086285"/>
    <w:rsid w:val="000868A3"/>
    <w:rsid w:val="0008696E"/>
    <w:rsid w:val="00087A53"/>
    <w:rsid w:val="00087F83"/>
    <w:rsid w:val="000900BE"/>
    <w:rsid w:val="00091830"/>
    <w:rsid w:val="00091C51"/>
    <w:rsid w:val="00091C66"/>
    <w:rsid w:val="00092179"/>
    <w:rsid w:val="00092D06"/>
    <w:rsid w:val="00093547"/>
    <w:rsid w:val="00094CB0"/>
    <w:rsid w:val="00094D5A"/>
    <w:rsid w:val="00095B6A"/>
    <w:rsid w:val="000960F6"/>
    <w:rsid w:val="00096EED"/>
    <w:rsid w:val="00097925"/>
    <w:rsid w:val="00097F6D"/>
    <w:rsid w:val="000A0408"/>
    <w:rsid w:val="000A058C"/>
    <w:rsid w:val="000A0E87"/>
    <w:rsid w:val="000A1881"/>
    <w:rsid w:val="000A2906"/>
    <w:rsid w:val="000A3937"/>
    <w:rsid w:val="000A439A"/>
    <w:rsid w:val="000A49F0"/>
    <w:rsid w:val="000A4B0D"/>
    <w:rsid w:val="000A7253"/>
    <w:rsid w:val="000A733B"/>
    <w:rsid w:val="000B0769"/>
    <w:rsid w:val="000B0E5A"/>
    <w:rsid w:val="000B1FD9"/>
    <w:rsid w:val="000B376F"/>
    <w:rsid w:val="000B4940"/>
    <w:rsid w:val="000B4B42"/>
    <w:rsid w:val="000B5625"/>
    <w:rsid w:val="000B5E50"/>
    <w:rsid w:val="000B62D0"/>
    <w:rsid w:val="000B676B"/>
    <w:rsid w:val="000B67A9"/>
    <w:rsid w:val="000B785E"/>
    <w:rsid w:val="000C065F"/>
    <w:rsid w:val="000C0A1A"/>
    <w:rsid w:val="000C1508"/>
    <w:rsid w:val="000C18D2"/>
    <w:rsid w:val="000C196D"/>
    <w:rsid w:val="000C296C"/>
    <w:rsid w:val="000C2F83"/>
    <w:rsid w:val="000C4C77"/>
    <w:rsid w:val="000C5431"/>
    <w:rsid w:val="000C6091"/>
    <w:rsid w:val="000C6217"/>
    <w:rsid w:val="000C637E"/>
    <w:rsid w:val="000C6D35"/>
    <w:rsid w:val="000C6D42"/>
    <w:rsid w:val="000C7C0C"/>
    <w:rsid w:val="000C7E4E"/>
    <w:rsid w:val="000C7FBB"/>
    <w:rsid w:val="000D16B5"/>
    <w:rsid w:val="000D1E91"/>
    <w:rsid w:val="000D22A8"/>
    <w:rsid w:val="000D2B06"/>
    <w:rsid w:val="000D2C53"/>
    <w:rsid w:val="000D2D27"/>
    <w:rsid w:val="000D2DF2"/>
    <w:rsid w:val="000D3136"/>
    <w:rsid w:val="000D35CD"/>
    <w:rsid w:val="000D35EC"/>
    <w:rsid w:val="000D390F"/>
    <w:rsid w:val="000D4995"/>
    <w:rsid w:val="000D54F5"/>
    <w:rsid w:val="000D63E5"/>
    <w:rsid w:val="000D647A"/>
    <w:rsid w:val="000D6FB8"/>
    <w:rsid w:val="000D7480"/>
    <w:rsid w:val="000E17F5"/>
    <w:rsid w:val="000E17F6"/>
    <w:rsid w:val="000E223A"/>
    <w:rsid w:val="000E246C"/>
    <w:rsid w:val="000E26F3"/>
    <w:rsid w:val="000E2D8A"/>
    <w:rsid w:val="000E302B"/>
    <w:rsid w:val="000E4F68"/>
    <w:rsid w:val="000E5C55"/>
    <w:rsid w:val="000E5F8D"/>
    <w:rsid w:val="000E62C6"/>
    <w:rsid w:val="000E739B"/>
    <w:rsid w:val="000E7ECB"/>
    <w:rsid w:val="000F0992"/>
    <w:rsid w:val="000F09DB"/>
    <w:rsid w:val="000F0F13"/>
    <w:rsid w:val="000F106D"/>
    <w:rsid w:val="000F149C"/>
    <w:rsid w:val="000F2C36"/>
    <w:rsid w:val="000F468E"/>
    <w:rsid w:val="000F55F2"/>
    <w:rsid w:val="000F615D"/>
    <w:rsid w:val="000F7712"/>
    <w:rsid w:val="000F789D"/>
    <w:rsid w:val="000F7C47"/>
    <w:rsid w:val="00100522"/>
    <w:rsid w:val="0010083F"/>
    <w:rsid w:val="00100861"/>
    <w:rsid w:val="00100B1E"/>
    <w:rsid w:val="00100E0D"/>
    <w:rsid w:val="0010107A"/>
    <w:rsid w:val="001013DF"/>
    <w:rsid w:val="00101E93"/>
    <w:rsid w:val="00102189"/>
    <w:rsid w:val="001023EA"/>
    <w:rsid w:val="00102F4A"/>
    <w:rsid w:val="001034A3"/>
    <w:rsid w:val="0010373F"/>
    <w:rsid w:val="00103A03"/>
    <w:rsid w:val="00103E7A"/>
    <w:rsid w:val="00103EEC"/>
    <w:rsid w:val="00104D83"/>
    <w:rsid w:val="001053E6"/>
    <w:rsid w:val="001057A1"/>
    <w:rsid w:val="00105919"/>
    <w:rsid w:val="00105D58"/>
    <w:rsid w:val="00106157"/>
    <w:rsid w:val="00106A12"/>
    <w:rsid w:val="00106CC2"/>
    <w:rsid w:val="00107812"/>
    <w:rsid w:val="00107EFF"/>
    <w:rsid w:val="0011080E"/>
    <w:rsid w:val="0011121D"/>
    <w:rsid w:val="0011190A"/>
    <w:rsid w:val="001127B1"/>
    <w:rsid w:val="001135CE"/>
    <w:rsid w:val="0011390F"/>
    <w:rsid w:val="00114A97"/>
    <w:rsid w:val="00114C5A"/>
    <w:rsid w:val="001151A0"/>
    <w:rsid w:val="00115246"/>
    <w:rsid w:val="001154A5"/>
    <w:rsid w:val="00116157"/>
    <w:rsid w:val="00116B3A"/>
    <w:rsid w:val="00116B71"/>
    <w:rsid w:val="0011765A"/>
    <w:rsid w:val="00117692"/>
    <w:rsid w:val="0011776B"/>
    <w:rsid w:val="0011786B"/>
    <w:rsid w:val="00117A22"/>
    <w:rsid w:val="0012015F"/>
    <w:rsid w:val="00120394"/>
    <w:rsid w:val="00120F98"/>
    <w:rsid w:val="00123C33"/>
    <w:rsid w:val="00123CBA"/>
    <w:rsid w:val="001243D4"/>
    <w:rsid w:val="00124E7C"/>
    <w:rsid w:val="00125043"/>
    <w:rsid w:val="0012515F"/>
    <w:rsid w:val="00125EFC"/>
    <w:rsid w:val="00126481"/>
    <w:rsid w:val="00126736"/>
    <w:rsid w:val="00126AB5"/>
    <w:rsid w:val="00130913"/>
    <w:rsid w:val="00130CCF"/>
    <w:rsid w:val="00132161"/>
    <w:rsid w:val="0013337A"/>
    <w:rsid w:val="0013373F"/>
    <w:rsid w:val="00133F62"/>
    <w:rsid w:val="00134DED"/>
    <w:rsid w:val="00135431"/>
    <w:rsid w:val="00135893"/>
    <w:rsid w:val="001362E5"/>
    <w:rsid w:val="0013641F"/>
    <w:rsid w:val="001367CC"/>
    <w:rsid w:val="00136B71"/>
    <w:rsid w:val="00140358"/>
    <w:rsid w:val="00142F11"/>
    <w:rsid w:val="0014339B"/>
    <w:rsid w:val="00144929"/>
    <w:rsid w:val="001454B0"/>
    <w:rsid w:val="00145F2E"/>
    <w:rsid w:val="001473C0"/>
    <w:rsid w:val="00151231"/>
    <w:rsid w:val="001518F9"/>
    <w:rsid w:val="001533DD"/>
    <w:rsid w:val="00154025"/>
    <w:rsid w:val="0015418A"/>
    <w:rsid w:val="001545EA"/>
    <w:rsid w:val="00154CEF"/>
    <w:rsid w:val="0015512B"/>
    <w:rsid w:val="00155C65"/>
    <w:rsid w:val="0015668A"/>
    <w:rsid w:val="00156910"/>
    <w:rsid w:val="00157CE9"/>
    <w:rsid w:val="00161300"/>
    <w:rsid w:val="001623AE"/>
    <w:rsid w:val="00162587"/>
    <w:rsid w:val="00163360"/>
    <w:rsid w:val="0016383B"/>
    <w:rsid w:val="00163A0D"/>
    <w:rsid w:val="00163BCD"/>
    <w:rsid w:val="00163CC2"/>
    <w:rsid w:val="00163FA6"/>
    <w:rsid w:val="0016507D"/>
    <w:rsid w:val="001650E4"/>
    <w:rsid w:val="001650FC"/>
    <w:rsid w:val="00165313"/>
    <w:rsid w:val="001657C0"/>
    <w:rsid w:val="0016586D"/>
    <w:rsid w:val="00165E55"/>
    <w:rsid w:val="00165F4B"/>
    <w:rsid w:val="001665A8"/>
    <w:rsid w:val="001669B8"/>
    <w:rsid w:val="00166BD1"/>
    <w:rsid w:val="001672CB"/>
    <w:rsid w:val="00167B5A"/>
    <w:rsid w:val="00170A46"/>
    <w:rsid w:val="001715FE"/>
    <w:rsid w:val="001729A9"/>
    <w:rsid w:val="00172A84"/>
    <w:rsid w:val="0017358C"/>
    <w:rsid w:val="00173EA6"/>
    <w:rsid w:val="00174328"/>
    <w:rsid w:val="00174673"/>
    <w:rsid w:val="00175599"/>
    <w:rsid w:val="00176462"/>
    <w:rsid w:val="00176EF2"/>
    <w:rsid w:val="00177812"/>
    <w:rsid w:val="00180D53"/>
    <w:rsid w:val="001814D6"/>
    <w:rsid w:val="00181BDA"/>
    <w:rsid w:val="00182A83"/>
    <w:rsid w:val="001830CB"/>
    <w:rsid w:val="00184B60"/>
    <w:rsid w:val="001866E8"/>
    <w:rsid w:val="00187306"/>
    <w:rsid w:val="001873C1"/>
    <w:rsid w:val="001878F5"/>
    <w:rsid w:val="001900E3"/>
    <w:rsid w:val="0019041F"/>
    <w:rsid w:val="00190743"/>
    <w:rsid w:val="00190A3B"/>
    <w:rsid w:val="00191030"/>
    <w:rsid w:val="001914E0"/>
    <w:rsid w:val="0019150C"/>
    <w:rsid w:val="001917F0"/>
    <w:rsid w:val="00191D31"/>
    <w:rsid w:val="00191DEB"/>
    <w:rsid w:val="00191FE7"/>
    <w:rsid w:val="0019217F"/>
    <w:rsid w:val="00193EBA"/>
    <w:rsid w:val="0019401D"/>
    <w:rsid w:val="00194612"/>
    <w:rsid w:val="00194614"/>
    <w:rsid w:val="00194882"/>
    <w:rsid w:val="001950E2"/>
    <w:rsid w:val="0019527B"/>
    <w:rsid w:val="001960E0"/>
    <w:rsid w:val="0019716C"/>
    <w:rsid w:val="001971A3"/>
    <w:rsid w:val="00197EA8"/>
    <w:rsid w:val="001A15FC"/>
    <w:rsid w:val="001A1F0D"/>
    <w:rsid w:val="001A1FC2"/>
    <w:rsid w:val="001A2ACD"/>
    <w:rsid w:val="001A2DE4"/>
    <w:rsid w:val="001A31AD"/>
    <w:rsid w:val="001A375D"/>
    <w:rsid w:val="001A3EA1"/>
    <w:rsid w:val="001A44F4"/>
    <w:rsid w:val="001A652A"/>
    <w:rsid w:val="001A65D3"/>
    <w:rsid w:val="001A7215"/>
    <w:rsid w:val="001A7ADD"/>
    <w:rsid w:val="001A7C64"/>
    <w:rsid w:val="001B0B56"/>
    <w:rsid w:val="001B0B80"/>
    <w:rsid w:val="001B34DA"/>
    <w:rsid w:val="001B447E"/>
    <w:rsid w:val="001B477A"/>
    <w:rsid w:val="001B486F"/>
    <w:rsid w:val="001B4B52"/>
    <w:rsid w:val="001B4CA9"/>
    <w:rsid w:val="001B4DBB"/>
    <w:rsid w:val="001B4DF7"/>
    <w:rsid w:val="001B6057"/>
    <w:rsid w:val="001B60F1"/>
    <w:rsid w:val="001B6159"/>
    <w:rsid w:val="001B68E2"/>
    <w:rsid w:val="001B6CBB"/>
    <w:rsid w:val="001B6CD6"/>
    <w:rsid w:val="001B77F8"/>
    <w:rsid w:val="001B7D83"/>
    <w:rsid w:val="001C0826"/>
    <w:rsid w:val="001C2578"/>
    <w:rsid w:val="001C2CFD"/>
    <w:rsid w:val="001C30C1"/>
    <w:rsid w:val="001C317F"/>
    <w:rsid w:val="001C3B38"/>
    <w:rsid w:val="001C3D55"/>
    <w:rsid w:val="001C4095"/>
    <w:rsid w:val="001C49BD"/>
    <w:rsid w:val="001C57F4"/>
    <w:rsid w:val="001C58DE"/>
    <w:rsid w:val="001C5B61"/>
    <w:rsid w:val="001C62F3"/>
    <w:rsid w:val="001C651B"/>
    <w:rsid w:val="001C6742"/>
    <w:rsid w:val="001C6BA9"/>
    <w:rsid w:val="001C6F0C"/>
    <w:rsid w:val="001C6F92"/>
    <w:rsid w:val="001C76C7"/>
    <w:rsid w:val="001C7720"/>
    <w:rsid w:val="001D04E4"/>
    <w:rsid w:val="001D1023"/>
    <w:rsid w:val="001D158E"/>
    <w:rsid w:val="001D1E8E"/>
    <w:rsid w:val="001D239F"/>
    <w:rsid w:val="001D3620"/>
    <w:rsid w:val="001D3DBA"/>
    <w:rsid w:val="001D44CF"/>
    <w:rsid w:val="001D46A2"/>
    <w:rsid w:val="001D52A6"/>
    <w:rsid w:val="001D58B4"/>
    <w:rsid w:val="001D5B64"/>
    <w:rsid w:val="001D5B89"/>
    <w:rsid w:val="001D62C1"/>
    <w:rsid w:val="001D62E7"/>
    <w:rsid w:val="001D6405"/>
    <w:rsid w:val="001D666B"/>
    <w:rsid w:val="001D7E94"/>
    <w:rsid w:val="001E04F2"/>
    <w:rsid w:val="001E0C4E"/>
    <w:rsid w:val="001E0EBE"/>
    <w:rsid w:val="001E1781"/>
    <w:rsid w:val="001E1B03"/>
    <w:rsid w:val="001E29C9"/>
    <w:rsid w:val="001E3A62"/>
    <w:rsid w:val="001E3C4D"/>
    <w:rsid w:val="001E3F67"/>
    <w:rsid w:val="001E48DF"/>
    <w:rsid w:val="001E6ECE"/>
    <w:rsid w:val="001F0262"/>
    <w:rsid w:val="001F03BB"/>
    <w:rsid w:val="001F1672"/>
    <w:rsid w:val="001F2144"/>
    <w:rsid w:val="001F2527"/>
    <w:rsid w:val="001F2A85"/>
    <w:rsid w:val="001F3069"/>
    <w:rsid w:val="001F36B8"/>
    <w:rsid w:val="001F48AD"/>
    <w:rsid w:val="001F4A03"/>
    <w:rsid w:val="001F50E3"/>
    <w:rsid w:val="001F5655"/>
    <w:rsid w:val="001F67C4"/>
    <w:rsid w:val="001F6CC0"/>
    <w:rsid w:val="001F6DDE"/>
    <w:rsid w:val="001F731D"/>
    <w:rsid w:val="001F74A3"/>
    <w:rsid w:val="001F7E6C"/>
    <w:rsid w:val="00200167"/>
    <w:rsid w:val="0020122E"/>
    <w:rsid w:val="00202525"/>
    <w:rsid w:val="00202C11"/>
    <w:rsid w:val="002036A0"/>
    <w:rsid w:val="002037B5"/>
    <w:rsid w:val="00203D14"/>
    <w:rsid w:val="0020511D"/>
    <w:rsid w:val="00205922"/>
    <w:rsid w:val="00205DA4"/>
    <w:rsid w:val="0020606E"/>
    <w:rsid w:val="00207083"/>
    <w:rsid w:val="00207221"/>
    <w:rsid w:val="00207362"/>
    <w:rsid w:val="00207A47"/>
    <w:rsid w:val="00207BAB"/>
    <w:rsid w:val="00210D69"/>
    <w:rsid w:val="00210E0A"/>
    <w:rsid w:val="00210E0C"/>
    <w:rsid w:val="00211383"/>
    <w:rsid w:val="0021427F"/>
    <w:rsid w:val="00216186"/>
    <w:rsid w:val="00216632"/>
    <w:rsid w:val="00216ADD"/>
    <w:rsid w:val="00217FA7"/>
    <w:rsid w:val="00220462"/>
    <w:rsid w:val="00220E64"/>
    <w:rsid w:val="00221A9C"/>
    <w:rsid w:val="0022237E"/>
    <w:rsid w:val="002224B2"/>
    <w:rsid w:val="002231A0"/>
    <w:rsid w:val="00223483"/>
    <w:rsid w:val="002238A0"/>
    <w:rsid w:val="00223943"/>
    <w:rsid w:val="00223EAF"/>
    <w:rsid w:val="00224018"/>
    <w:rsid w:val="002246FD"/>
    <w:rsid w:val="00225178"/>
    <w:rsid w:val="002254BF"/>
    <w:rsid w:val="00225E23"/>
    <w:rsid w:val="002263CD"/>
    <w:rsid w:val="00226DF5"/>
    <w:rsid w:val="00227150"/>
    <w:rsid w:val="002275D2"/>
    <w:rsid w:val="00227F78"/>
    <w:rsid w:val="00230DB8"/>
    <w:rsid w:val="00230F94"/>
    <w:rsid w:val="00231A17"/>
    <w:rsid w:val="00232BC7"/>
    <w:rsid w:val="002336A9"/>
    <w:rsid w:val="00233B21"/>
    <w:rsid w:val="00234142"/>
    <w:rsid w:val="0023420E"/>
    <w:rsid w:val="00234CB5"/>
    <w:rsid w:val="00234E61"/>
    <w:rsid w:val="00234FBC"/>
    <w:rsid w:val="00235DF4"/>
    <w:rsid w:val="00236C25"/>
    <w:rsid w:val="002371A5"/>
    <w:rsid w:val="002401A3"/>
    <w:rsid w:val="00241EC2"/>
    <w:rsid w:val="00242401"/>
    <w:rsid w:val="002436BE"/>
    <w:rsid w:val="002437CD"/>
    <w:rsid w:val="00243A51"/>
    <w:rsid w:val="00244351"/>
    <w:rsid w:val="00245486"/>
    <w:rsid w:val="00245AE3"/>
    <w:rsid w:val="00246D9A"/>
    <w:rsid w:val="00246F89"/>
    <w:rsid w:val="002473F6"/>
    <w:rsid w:val="002474BA"/>
    <w:rsid w:val="002508AD"/>
    <w:rsid w:val="002517EE"/>
    <w:rsid w:val="00251B15"/>
    <w:rsid w:val="00251B9F"/>
    <w:rsid w:val="00252F27"/>
    <w:rsid w:val="0025484A"/>
    <w:rsid w:val="0025589B"/>
    <w:rsid w:val="002558D2"/>
    <w:rsid w:val="00255E86"/>
    <w:rsid w:val="0025654F"/>
    <w:rsid w:val="002566BB"/>
    <w:rsid w:val="00256D56"/>
    <w:rsid w:val="00260053"/>
    <w:rsid w:val="002601C3"/>
    <w:rsid w:val="00260AA5"/>
    <w:rsid w:val="00260D55"/>
    <w:rsid w:val="0026192C"/>
    <w:rsid w:val="0026248E"/>
    <w:rsid w:val="0026271A"/>
    <w:rsid w:val="00262EEE"/>
    <w:rsid w:val="00262F37"/>
    <w:rsid w:val="002641C0"/>
    <w:rsid w:val="00264728"/>
    <w:rsid w:val="00264750"/>
    <w:rsid w:val="002648C1"/>
    <w:rsid w:val="00264C7A"/>
    <w:rsid w:val="00264F43"/>
    <w:rsid w:val="00266100"/>
    <w:rsid w:val="00266D96"/>
    <w:rsid w:val="0026774E"/>
    <w:rsid w:val="00270A97"/>
    <w:rsid w:val="00270C42"/>
    <w:rsid w:val="002714C1"/>
    <w:rsid w:val="00271A1E"/>
    <w:rsid w:val="00271AE6"/>
    <w:rsid w:val="0027216C"/>
    <w:rsid w:val="0027293C"/>
    <w:rsid w:val="00272EEB"/>
    <w:rsid w:val="002730E9"/>
    <w:rsid w:val="00273DF9"/>
    <w:rsid w:val="00274EFD"/>
    <w:rsid w:val="0027501A"/>
    <w:rsid w:val="002750BC"/>
    <w:rsid w:val="002755F9"/>
    <w:rsid w:val="00275CEA"/>
    <w:rsid w:val="00276F6B"/>
    <w:rsid w:val="002770E1"/>
    <w:rsid w:val="002775ED"/>
    <w:rsid w:val="002776D9"/>
    <w:rsid w:val="00277DA6"/>
    <w:rsid w:val="00280E51"/>
    <w:rsid w:val="002815DC"/>
    <w:rsid w:val="002816E7"/>
    <w:rsid w:val="00281BBC"/>
    <w:rsid w:val="00281ECD"/>
    <w:rsid w:val="002820E9"/>
    <w:rsid w:val="00282413"/>
    <w:rsid w:val="00282F11"/>
    <w:rsid w:val="00283D88"/>
    <w:rsid w:val="00284358"/>
    <w:rsid w:val="00285131"/>
    <w:rsid w:val="002852DB"/>
    <w:rsid w:val="002857E3"/>
    <w:rsid w:val="00285EF5"/>
    <w:rsid w:val="0028629F"/>
    <w:rsid w:val="00286368"/>
    <w:rsid w:val="00286C9B"/>
    <w:rsid w:val="00290186"/>
    <w:rsid w:val="0029031C"/>
    <w:rsid w:val="00290DDF"/>
    <w:rsid w:val="00290EAF"/>
    <w:rsid w:val="002915EA"/>
    <w:rsid w:val="0029259B"/>
    <w:rsid w:val="00292613"/>
    <w:rsid w:val="00292773"/>
    <w:rsid w:val="00292BA3"/>
    <w:rsid w:val="00292F6E"/>
    <w:rsid w:val="002938C3"/>
    <w:rsid w:val="0029435F"/>
    <w:rsid w:val="002943D9"/>
    <w:rsid w:val="00294839"/>
    <w:rsid w:val="00295E74"/>
    <w:rsid w:val="00296646"/>
    <w:rsid w:val="0029776A"/>
    <w:rsid w:val="002A0976"/>
    <w:rsid w:val="002A0B61"/>
    <w:rsid w:val="002A0E8F"/>
    <w:rsid w:val="002A1A70"/>
    <w:rsid w:val="002A3AB6"/>
    <w:rsid w:val="002A4972"/>
    <w:rsid w:val="002A54BC"/>
    <w:rsid w:val="002A6C8F"/>
    <w:rsid w:val="002B0224"/>
    <w:rsid w:val="002B0422"/>
    <w:rsid w:val="002B371C"/>
    <w:rsid w:val="002B453F"/>
    <w:rsid w:val="002B4651"/>
    <w:rsid w:val="002B5A82"/>
    <w:rsid w:val="002B5F16"/>
    <w:rsid w:val="002B600F"/>
    <w:rsid w:val="002B7BAE"/>
    <w:rsid w:val="002B7E09"/>
    <w:rsid w:val="002C0007"/>
    <w:rsid w:val="002C03F1"/>
    <w:rsid w:val="002C0B6F"/>
    <w:rsid w:val="002C2059"/>
    <w:rsid w:val="002C2065"/>
    <w:rsid w:val="002C31EE"/>
    <w:rsid w:val="002C3747"/>
    <w:rsid w:val="002C58B4"/>
    <w:rsid w:val="002C5BA2"/>
    <w:rsid w:val="002C646C"/>
    <w:rsid w:val="002C6A5A"/>
    <w:rsid w:val="002C73FE"/>
    <w:rsid w:val="002D0099"/>
    <w:rsid w:val="002D0674"/>
    <w:rsid w:val="002D0CD2"/>
    <w:rsid w:val="002D16CE"/>
    <w:rsid w:val="002D198F"/>
    <w:rsid w:val="002D1C2C"/>
    <w:rsid w:val="002D20BD"/>
    <w:rsid w:val="002D23CE"/>
    <w:rsid w:val="002D2EA8"/>
    <w:rsid w:val="002D3563"/>
    <w:rsid w:val="002D3920"/>
    <w:rsid w:val="002D4829"/>
    <w:rsid w:val="002D5A05"/>
    <w:rsid w:val="002D6CB0"/>
    <w:rsid w:val="002D7022"/>
    <w:rsid w:val="002D72E7"/>
    <w:rsid w:val="002E012B"/>
    <w:rsid w:val="002E027E"/>
    <w:rsid w:val="002E118E"/>
    <w:rsid w:val="002E1DB4"/>
    <w:rsid w:val="002E2F7B"/>
    <w:rsid w:val="002E30B8"/>
    <w:rsid w:val="002E39B5"/>
    <w:rsid w:val="002E39BD"/>
    <w:rsid w:val="002E3CB4"/>
    <w:rsid w:val="002E4D85"/>
    <w:rsid w:val="002E54F3"/>
    <w:rsid w:val="002E6606"/>
    <w:rsid w:val="002E6CBC"/>
    <w:rsid w:val="002E7AA7"/>
    <w:rsid w:val="002F0727"/>
    <w:rsid w:val="002F1E87"/>
    <w:rsid w:val="002F1EFD"/>
    <w:rsid w:val="002F2402"/>
    <w:rsid w:val="002F2F81"/>
    <w:rsid w:val="002F3532"/>
    <w:rsid w:val="002F3973"/>
    <w:rsid w:val="002F3A2E"/>
    <w:rsid w:val="002F3F27"/>
    <w:rsid w:val="002F47EE"/>
    <w:rsid w:val="002F588E"/>
    <w:rsid w:val="002F5A0C"/>
    <w:rsid w:val="002F5A21"/>
    <w:rsid w:val="002F5A34"/>
    <w:rsid w:val="002F63F0"/>
    <w:rsid w:val="002F6B1A"/>
    <w:rsid w:val="002F784C"/>
    <w:rsid w:val="00300296"/>
    <w:rsid w:val="003010CB"/>
    <w:rsid w:val="00301186"/>
    <w:rsid w:val="003018AF"/>
    <w:rsid w:val="00302715"/>
    <w:rsid w:val="003039A0"/>
    <w:rsid w:val="00303C64"/>
    <w:rsid w:val="003044B2"/>
    <w:rsid w:val="0030490B"/>
    <w:rsid w:val="0030507D"/>
    <w:rsid w:val="0030557A"/>
    <w:rsid w:val="00305B5E"/>
    <w:rsid w:val="00305BDE"/>
    <w:rsid w:val="0030623A"/>
    <w:rsid w:val="00306C6E"/>
    <w:rsid w:val="00307C78"/>
    <w:rsid w:val="00310609"/>
    <w:rsid w:val="00310D8E"/>
    <w:rsid w:val="0031318F"/>
    <w:rsid w:val="00313DCC"/>
    <w:rsid w:val="00314135"/>
    <w:rsid w:val="00314445"/>
    <w:rsid w:val="003144A4"/>
    <w:rsid w:val="00314D5E"/>
    <w:rsid w:val="0031512D"/>
    <w:rsid w:val="003160D8"/>
    <w:rsid w:val="0031612C"/>
    <w:rsid w:val="003168AB"/>
    <w:rsid w:val="00316924"/>
    <w:rsid w:val="00317915"/>
    <w:rsid w:val="003208E1"/>
    <w:rsid w:val="00320985"/>
    <w:rsid w:val="00320EA9"/>
    <w:rsid w:val="003213E1"/>
    <w:rsid w:val="00322010"/>
    <w:rsid w:val="00322137"/>
    <w:rsid w:val="0032252E"/>
    <w:rsid w:val="00322849"/>
    <w:rsid w:val="00322C07"/>
    <w:rsid w:val="00322EB3"/>
    <w:rsid w:val="00323850"/>
    <w:rsid w:val="003240EA"/>
    <w:rsid w:val="0032536A"/>
    <w:rsid w:val="003266F2"/>
    <w:rsid w:val="00330B89"/>
    <w:rsid w:val="00330D57"/>
    <w:rsid w:val="003323F1"/>
    <w:rsid w:val="00332AB6"/>
    <w:rsid w:val="00333354"/>
    <w:rsid w:val="003334E9"/>
    <w:rsid w:val="003336DA"/>
    <w:rsid w:val="0033380B"/>
    <w:rsid w:val="00333BEB"/>
    <w:rsid w:val="00334DD7"/>
    <w:rsid w:val="00335661"/>
    <w:rsid w:val="003357E9"/>
    <w:rsid w:val="003362F3"/>
    <w:rsid w:val="0033697C"/>
    <w:rsid w:val="00336FEC"/>
    <w:rsid w:val="0033745C"/>
    <w:rsid w:val="00337E8B"/>
    <w:rsid w:val="003406F0"/>
    <w:rsid w:val="00340E73"/>
    <w:rsid w:val="0034262E"/>
    <w:rsid w:val="0034288F"/>
    <w:rsid w:val="00342C70"/>
    <w:rsid w:val="00342E5E"/>
    <w:rsid w:val="00343C67"/>
    <w:rsid w:val="00344398"/>
    <w:rsid w:val="0034484E"/>
    <w:rsid w:val="0034496F"/>
    <w:rsid w:val="003449FB"/>
    <w:rsid w:val="003454A2"/>
    <w:rsid w:val="00347874"/>
    <w:rsid w:val="00350BA5"/>
    <w:rsid w:val="00351249"/>
    <w:rsid w:val="003518FF"/>
    <w:rsid w:val="00351A30"/>
    <w:rsid w:val="00352F2D"/>
    <w:rsid w:val="00352F43"/>
    <w:rsid w:val="003531DE"/>
    <w:rsid w:val="003538C0"/>
    <w:rsid w:val="003538F4"/>
    <w:rsid w:val="003550A1"/>
    <w:rsid w:val="00355AC9"/>
    <w:rsid w:val="00355C76"/>
    <w:rsid w:val="00356713"/>
    <w:rsid w:val="003567FC"/>
    <w:rsid w:val="00356F2A"/>
    <w:rsid w:val="003572EE"/>
    <w:rsid w:val="00357936"/>
    <w:rsid w:val="00362328"/>
    <w:rsid w:val="00363241"/>
    <w:rsid w:val="00363E7D"/>
    <w:rsid w:val="00364CD9"/>
    <w:rsid w:val="003656EE"/>
    <w:rsid w:val="0036623A"/>
    <w:rsid w:val="00366393"/>
    <w:rsid w:val="003664BF"/>
    <w:rsid w:val="00366B9B"/>
    <w:rsid w:val="00366F50"/>
    <w:rsid w:val="00367501"/>
    <w:rsid w:val="00367689"/>
    <w:rsid w:val="00371A58"/>
    <w:rsid w:val="00372573"/>
    <w:rsid w:val="00372705"/>
    <w:rsid w:val="00372A26"/>
    <w:rsid w:val="00373944"/>
    <w:rsid w:val="003742EA"/>
    <w:rsid w:val="0037515B"/>
    <w:rsid w:val="003751D9"/>
    <w:rsid w:val="0037599C"/>
    <w:rsid w:val="00375C88"/>
    <w:rsid w:val="00375F9F"/>
    <w:rsid w:val="003761D9"/>
    <w:rsid w:val="0038050E"/>
    <w:rsid w:val="00380515"/>
    <w:rsid w:val="00380E44"/>
    <w:rsid w:val="00380FC4"/>
    <w:rsid w:val="00382579"/>
    <w:rsid w:val="00382585"/>
    <w:rsid w:val="0038308D"/>
    <w:rsid w:val="0038401D"/>
    <w:rsid w:val="00385878"/>
    <w:rsid w:val="00385886"/>
    <w:rsid w:val="003859E4"/>
    <w:rsid w:val="00386010"/>
    <w:rsid w:val="0038635C"/>
    <w:rsid w:val="00386912"/>
    <w:rsid w:val="00386DAE"/>
    <w:rsid w:val="00387406"/>
    <w:rsid w:val="00387541"/>
    <w:rsid w:val="00387A3D"/>
    <w:rsid w:val="003900C5"/>
    <w:rsid w:val="0039043F"/>
    <w:rsid w:val="0039058E"/>
    <w:rsid w:val="0039091F"/>
    <w:rsid w:val="003915DF"/>
    <w:rsid w:val="00391839"/>
    <w:rsid w:val="00392BAA"/>
    <w:rsid w:val="00393D24"/>
    <w:rsid w:val="00395852"/>
    <w:rsid w:val="00395E88"/>
    <w:rsid w:val="00397149"/>
    <w:rsid w:val="00397644"/>
    <w:rsid w:val="003A0E15"/>
    <w:rsid w:val="003A1147"/>
    <w:rsid w:val="003A17C2"/>
    <w:rsid w:val="003A3938"/>
    <w:rsid w:val="003A3A71"/>
    <w:rsid w:val="003A4343"/>
    <w:rsid w:val="003A460C"/>
    <w:rsid w:val="003A4BAD"/>
    <w:rsid w:val="003A5A68"/>
    <w:rsid w:val="003A6E50"/>
    <w:rsid w:val="003A6F5A"/>
    <w:rsid w:val="003B07A1"/>
    <w:rsid w:val="003B0FC9"/>
    <w:rsid w:val="003B1BB7"/>
    <w:rsid w:val="003B1FE1"/>
    <w:rsid w:val="003B2750"/>
    <w:rsid w:val="003B2901"/>
    <w:rsid w:val="003B2D26"/>
    <w:rsid w:val="003B2F3D"/>
    <w:rsid w:val="003B2F67"/>
    <w:rsid w:val="003B4272"/>
    <w:rsid w:val="003B45B9"/>
    <w:rsid w:val="003B4AD7"/>
    <w:rsid w:val="003B643E"/>
    <w:rsid w:val="003B66DE"/>
    <w:rsid w:val="003B69C5"/>
    <w:rsid w:val="003B7350"/>
    <w:rsid w:val="003B7B54"/>
    <w:rsid w:val="003C0700"/>
    <w:rsid w:val="003C235A"/>
    <w:rsid w:val="003C295A"/>
    <w:rsid w:val="003C30F2"/>
    <w:rsid w:val="003C3206"/>
    <w:rsid w:val="003C361D"/>
    <w:rsid w:val="003C3753"/>
    <w:rsid w:val="003C37FF"/>
    <w:rsid w:val="003C3874"/>
    <w:rsid w:val="003C4143"/>
    <w:rsid w:val="003C4570"/>
    <w:rsid w:val="003C4DF4"/>
    <w:rsid w:val="003C577A"/>
    <w:rsid w:val="003C5883"/>
    <w:rsid w:val="003C5C29"/>
    <w:rsid w:val="003C647C"/>
    <w:rsid w:val="003C775A"/>
    <w:rsid w:val="003D01C1"/>
    <w:rsid w:val="003D264E"/>
    <w:rsid w:val="003D3085"/>
    <w:rsid w:val="003D41BE"/>
    <w:rsid w:val="003D4240"/>
    <w:rsid w:val="003D4A7D"/>
    <w:rsid w:val="003D4F17"/>
    <w:rsid w:val="003D5CF4"/>
    <w:rsid w:val="003D5D1F"/>
    <w:rsid w:val="003D5E48"/>
    <w:rsid w:val="003D7C1C"/>
    <w:rsid w:val="003D7D92"/>
    <w:rsid w:val="003D7DBC"/>
    <w:rsid w:val="003E0023"/>
    <w:rsid w:val="003E0EDE"/>
    <w:rsid w:val="003E1395"/>
    <w:rsid w:val="003E160D"/>
    <w:rsid w:val="003E2425"/>
    <w:rsid w:val="003E392D"/>
    <w:rsid w:val="003E425C"/>
    <w:rsid w:val="003E5271"/>
    <w:rsid w:val="003E566A"/>
    <w:rsid w:val="003E6522"/>
    <w:rsid w:val="003E6EB0"/>
    <w:rsid w:val="003E6EF4"/>
    <w:rsid w:val="003F0271"/>
    <w:rsid w:val="003F05A6"/>
    <w:rsid w:val="003F06F0"/>
    <w:rsid w:val="003F07E1"/>
    <w:rsid w:val="003F20A6"/>
    <w:rsid w:val="003F23A3"/>
    <w:rsid w:val="003F2BD9"/>
    <w:rsid w:val="003F2CA2"/>
    <w:rsid w:val="003F2F1F"/>
    <w:rsid w:val="003F30E8"/>
    <w:rsid w:val="003F4366"/>
    <w:rsid w:val="003F44A3"/>
    <w:rsid w:val="003F62A0"/>
    <w:rsid w:val="003F6961"/>
    <w:rsid w:val="003F743B"/>
    <w:rsid w:val="003F7620"/>
    <w:rsid w:val="003F7C43"/>
    <w:rsid w:val="003F7EB6"/>
    <w:rsid w:val="00400844"/>
    <w:rsid w:val="0040109A"/>
    <w:rsid w:val="004019A9"/>
    <w:rsid w:val="00401C27"/>
    <w:rsid w:val="004022B8"/>
    <w:rsid w:val="004031F1"/>
    <w:rsid w:val="00403360"/>
    <w:rsid w:val="004034DD"/>
    <w:rsid w:val="00405059"/>
    <w:rsid w:val="0040540C"/>
    <w:rsid w:val="0040682D"/>
    <w:rsid w:val="00406B41"/>
    <w:rsid w:val="00407D77"/>
    <w:rsid w:val="004104C5"/>
    <w:rsid w:val="00411220"/>
    <w:rsid w:val="00411429"/>
    <w:rsid w:val="00411765"/>
    <w:rsid w:val="00411E73"/>
    <w:rsid w:val="004120FC"/>
    <w:rsid w:val="00412932"/>
    <w:rsid w:val="0041330D"/>
    <w:rsid w:val="00413364"/>
    <w:rsid w:val="0041395C"/>
    <w:rsid w:val="0041438E"/>
    <w:rsid w:val="00414C72"/>
    <w:rsid w:val="00415359"/>
    <w:rsid w:val="004156B4"/>
    <w:rsid w:val="00416A9C"/>
    <w:rsid w:val="00417843"/>
    <w:rsid w:val="004210E7"/>
    <w:rsid w:val="00421E9F"/>
    <w:rsid w:val="00422352"/>
    <w:rsid w:val="004227E9"/>
    <w:rsid w:val="00422E8E"/>
    <w:rsid w:val="00423554"/>
    <w:rsid w:val="0042405E"/>
    <w:rsid w:val="004245F6"/>
    <w:rsid w:val="00424D43"/>
    <w:rsid w:val="004255D0"/>
    <w:rsid w:val="00425C7E"/>
    <w:rsid w:val="0042615E"/>
    <w:rsid w:val="00427138"/>
    <w:rsid w:val="004273B2"/>
    <w:rsid w:val="004278A5"/>
    <w:rsid w:val="00427C2D"/>
    <w:rsid w:val="004301F9"/>
    <w:rsid w:val="004303DC"/>
    <w:rsid w:val="0043068E"/>
    <w:rsid w:val="0043083F"/>
    <w:rsid w:val="004308AC"/>
    <w:rsid w:val="00430AF1"/>
    <w:rsid w:val="00430C90"/>
    <w:rsid w:val="0043110F"/>
    <w:rsid w:val="00431498"/>
    <w:rsid w:val="004314A1"/>
    <w:rsid w:val="00431C0C"/>
    <w:rsid w:val="00432556"/>
    <w:rsid w:val="004327FD"/>
    <w:rsid w:val="00433881"/>
    <w:rsid w:val="00433C33"/>
    <w:rsid w:val="00433CA2"/>
    <w:rsid w:val="00434340"/>
    <w:rsid w:val="00434A39"/>
    <w:rsid w:val="00435504"/>
    <w:rsid w:val="00436244"/>
    <w:rsid w:val="0043728F"/>
    <w:rsid w:val="004414C5"/>
    <w:rsid w:val="00441690"/>
    <w:rsid w:val="00441712"/>
    <w:rsid w:val="00442507"/>
    <w:rsid w:val="004428A3"/>
    <w:rsid w:val="004439BD"/>
    <w:rsid w:val="0044452A"/>
    <w:rsid w:val="00445BCB"/>
    <w:rsid w:val="00445D23"/>
    <w:rsid w:val="0044674C"/>
    <w:rsid w:val="00446A4F"/>
    <w:rsid w:val="00446B35"/>
    <w:rsid w:val="004470F1"/>
    <w:rsid w:val="00447356"/>
    <w:rsid w:val="00447AB5"/>
    <w:rsid w:val="004505FC"/>
    <w:rsid w:val="0045096B"/>
    <w:rsid w:val="00450C37"/>
    <w:rsid w:val="00452140"/>
    <w:rsid w:val="004525E0"/>
    <w:rsid w:val="004528E9"/>
    <w:rsid w:val="00452DF5"/>
    <w:rsid w:val="00453E61"/>
    <w:rsid w:val="004548C7"/>
    <w:rsid w:val="00454B24"/>
    <w:rsid w:val="00454ECB"/>
    <w:rsid w:val="00455F04"/>
    <w:rsid w:val="00457070"/>
    <w:rsid w:val="004600BA"/>
    <w:rsid w:val="0046124C"/>
    <w:rsid w:val="00462058"/>
    <w:rsid w:val="00462239"/>
    <w:rsid w:val="004634D3"/>
    <w:rsid w:val="004637DB"/>
    <w:rsid w:val="004645FD"/>
    <w:rsid w:val="004652C3"/>
    <w:rsid w:val="00465444"/>
    <w:rsid w:val="00466041"/>
    <w:rsid w:val="00466376"/>
    <w:rsid w:val="00466484"/>
    <w:rsid w:val="00466525"/>
    <w:rsid w:val="004667DB"/>
    <w:rsid w:val="00466875"/>
    <w:rsid w:val="0046689F"/>
    <w:rsid w:val="00467125"/>
    <w:rsid w:val="00467175"/>
    <w:rsid w:val="0047030E"/>
    <w:rsid w:val="00471E8A"/>
    <w:rsid w:val="004720ED"/>
    <w:rsid w:val="0047238C"/>
    <w:rsid w:val="00472665"/>
    <w:rsid w:val="00473D23"/>
    <w:rsid w:val="00474628"/>
    <w:rsid w:val="004748E9"/>
    <w:rsid w:val="00474FD2"/>
    <w:rsid w:val="00475003"/>
    <w:rsid w:val="00476059"/>
    <w:rsid w:val="004765ED"/>
    <w:rsid w:val="00476FFB"/>
    <w:rsid w:val="00480D90"/>
    <w:rsid w:val="00480E71"/>
    <w:rsid w:val="0048160F"/>
    <w:rsid w:val="004818CE"/>
    <w:rsid w:val="00481D5E"/>
    <w:rsid w:val="00482B76"/>
    <w:rsid w:val="00482D0B"/>
    <w:rsid w:val="00483B10"/>
    <w:rsid w:val="00484002"/>
    <w:rsid w:val="0048465E"/>
    <w:rsid w:val="0048470C"/>
    <w:rsid w:val="004848B4"/>
    <w:rsid w:val="00484C31"/>
    <w:rsid w:val="0048569E"/>
    <w:rsid w:val="00485AA5"/>
    <w:rsid w:val="004864A6"/>
    <w:rsid w:val="00486EB3"/>
    <w:rsid w:val="004878B6"/>
    <w:rsid w:val="00487EFF"/>
    <w:rsid w:val="004903F7"/>
    <w:rsid w:val="0049048C"/>
    <w:rsid w:val="00490B44"/>
    <w:rsid w:val="004916CD"/>
    <w:rsid w:val="00491A73"/>
    <w:rsid w:val="00493206"/>
    <w:rsid w:val="0049323C"/>
    <w:rsid w:val="00493925"/>
    <w:rsid w:val="00493CEE"/>
    <w:rsid w:val="0049587E"/>
    <w:rsid w:val="004A0B12"/>
    <w:rsid w:val="004A1B8F"/>
    <w:rsid w:val="004A1CB8"/>
    <w:rsid w:val="004A2BA5"/>
    <w:rsid w:val="004A2C7F"/>
    <w:rsid w:val="004A3913"/>
    <w:rsid w:val="004A3D0C"/>
    <w:rsid w:val="004A46AA"/>
    <w:rsid w:val="004A4CBE"/>
    <w:rsid w:val="004A4D37"/>
    <w:rsid w:val="004A5688"/>
    <w:rsid w:val="004A5744"/>
    <w:rsid w:val="004A609E"/>
    <w:rsid w:val="004A6A2D"/>
    <w:rsid w:val="004A6AAD"/>
    <w:rsid w:val="004A7321"/>
    <w:rsid w:val="004B0236"/>
    <w:rsid w:val="004B0A84"/>
    <w:rsid w:val="004B0D73"/>
    <w:rsid w:val="004B0F29"/>
    <w:rsid w:val="004B113D"/>
    <w:rsid w:val="004B170B"/>
    <w:rsid w:val="004B24C7"/>
    <w:rsid w:val="004B30DD"/>
    <w:rsid w:val="004B5487"/>
    <w:rsid w:val="004B5B1C"/>
    <w:rsid w:val="004B5C35"/>
    <w:rsid w:val="004B615A"/>
    <w:rsid w:val="004C0D55"/>
    <w:rsid w:val="004C0F56"/>
    <w:rsid w:val="004C1AE6"/>
    <w:rsid w:val="004C1C72"/>
    <w:rsid w:val="004C1D75"/>
    <w:rsid w:val="004C1FE8"/>
    <w:rsid w:val="004C2011"/>
    <w:rsid w:val="004C23DB"/>
    <w:rsid w:val="004C23FA"/>
    <w:rsid w:val="004C3A42"/>
    <w:rsid w:val="004C3AEA"/>
    <w:rsid w:val="004C3C66"/>
    <w:rsid w:val="004C540C"/>
    <w:rsid w:val="004C5505"/>
    <w:rsid w:val="004C6CB7"/>
    <w:rsid w:val="004C6FBB"/>
    <w:rsid w:val="004C731C"/>
    <w:rsid w:val="004C7343"/>
    <w:rsid w:val="004D0148"/>
    <w:rsid w:val="004D06C1"/>
    <w:rsid w:val="004D0C5F"/>
    <w:rsid w:val="004D0D46"/>
    <w:rsid w:val="004D1977"/>
    <w:rsid w:val="004D2182"/>
    <w:rsid w:val="004D22F4"/>
    <w:rsid w:val="004D261F"/>
    <w:rsid w:val="004D27FB"/>
    <w:rsid w:val="004D3B83"/>
    <w:rsid w:val="004D3E96"/>
    <w:rsid w:val="004D3FDC"/>
    <w:rsid w:val="004D4667"/>
    <w:rsid w:val="004D46F2"/>
    <w:rsid w:val="004D4F9D"/>
    <w:rsid w:val="004D5248"/>
    <w:rsid w:val="004D609E"/>
    <w:rsid w:val="004D6304"/>
    <w:rsid w:val="004D69B1"/>
    <w:rsid w:val="004D7BFA"/>
    <w:rsid w:val="004D7FC0"/>
    <w:rsid w:val="004E00EB"/>
    <w:rsid w:val="004E040B"/>
    <w:rsid w:val="004E0896"/>
    <w:rsid w:val="004E4A45"/>
    <w:rsid w:val="004E4A50"/>
    <w:rsid w:val="004E4ED8"/>
    <w:rsid w:val="004E4FEA"/>
    <w:rsid w:val="004E5AF4"/>
    <w:rsid w:val="004E66A8"/>
    <w:rsid w:val="004E7375"/>
    <w:rsid w:val="004E7430"/>
    <w:rsid w:val="004E74FF"/>
    <w:rsid w:val="004F01A1"/>
    <w:rsid w:val="004F0C39"/>
    <w:rsid w:val="004F0F54"/>
    <w:rsid w:val="004F138A"/>
    <w:rsid w:val="004F1B14"/>
    <w:rsid w:val="004F1E4A"/>
    <w:rsid w:val="004F3ACE"/>
    <w:rsid w:val="004F4BFB"/>
    <w:rsid w:val="004F52B5"/>
    <w:rsid w:val="004F559E"/>
    <w:rsid w:val="004F5F16"/>
    <w:rsid w:val="004F64AF"/>
    <w:rsid w:val="004F662F"/>
    <w:rsid w:val="004F666F"/>
    <w:rsid w:val="004F731A"/>
    <w:rsid w:val="004F73CD"/>
    <w:rsid w:val="004F7CD3"/>
    <w:rsid w:val="00500DD9"/>
    <w:rsid w:val="00501A82"/>
    <w:rsid w:val="00501D40"/>
    <w:rsid w:val="00502674"/>
    <w:rsid w:val="00503E27"/>
    <w:rsid w:val="00503ECB"/>
    <w:rsid w:val="00503FBA"/>
    <w:rsid w:val="00504F8E"/>
    <w:rsid w:val="005052BE"/>
    <w:rsid w:val="005058A4"/>
    <w:rsid w:val="00505FFF"/>
    <w:rsid w:val="00506078"/>
    <w:rsid w:val="0050614A"/>
    <w:rsid w:val="0050641A"/>
    <w:rsid w:val="00506546"/>
    <w:rsid w:val="00506557"/>
    <w:rsid w:val="00506569"/>
    <w:rsid w:val="00506949"/>
    <w:rsid w:val="00506AAF"/>
    <w:rsid w:val="005076D4"/>
    <w:rsid w:val="0050774C"/>
    <w:rsid w:val="00510544"/>
    <w:rsid w:val="00510D75"/>
    <w:rsid w:val="00510DE4"/>
    <w:rsid w:val="00510F8E"/>
    <w:rsid w:val="00512036"/>
    <w:rsid w:val="0051223E"/>
    <w:rsid w:val="00512287"/>
    <w:rsid w:val="00512BC8"/>
    <w:rsid w:val="00512ED3"/>
    <w:rsid w:val="0051302A"/>
    <w:rsid w:val="00513F87"/>
    <w:rsid w:val="0051491C"/>
    <w:rsid w:val="00514F3B"/>
    <w:rsid w:val="0051513C"/>
    <w:rsid w:val="00515BCF"/>
    <w:rsid w:val="00515E0D"/>
    <w:rsid w:val="00516416"/>
    <w:rsid w:val="0051756F"/>
    <w:rsid w:val="005175E7"/>
    <w:rsid w:val="0051771B"/>
    <w:rsid w:val="00517752"/>
    <w:rsid w:val="005203E4"/>
    <w:rsid w:val="00520440"/>
    <w:rsid w:val="00521A31"/>
    <w:rsid w:val="005222EF"/>
    <w:rsid w:val="00522923"/>
    <w:rsid w:val="005230C4"/>
    <w:rsid w:val="005238D2"/>
    <w:rsid w:val="005250F3"/>
    <w:rsid w:val="00525793"/>
    <w:rsid w:val="0052619A"/>
    <w:rsid w:val="0052756A"/>
    <w:rsid w:val="005308A3"/>
    <w:rsid w:val="00530B8A"/>
    <w:rsid w:val="00530C96"/>
    <w:rsid w:val="00530CC9"/>
    <w:rsid w:val="00530ECA"/>
    <w:rsid w:val="00530F49"/>
    <w:rsid w:val="00531034"/>
    <w:rsid w:val="005312FE"/>
    <w:rsid w:val="00531BC1"/>
    <w:rsid w:val="00531CC8"/>
    <w:rsid w:val="0053266F"/>
    <w:rsid w:val="005327C6"/>
    <w:rsid w:val="005332B9"/>
    <w:rsid w:val="00534215"/>
    <w:rsid w:val="00534A60"/>
    <w:rsid w:val="00534DA4"/>
    <w:rsid w:val="005356BE"/>
    <w:rsid w:val="0053598E"/>
    <w:rsid w:val="00536AC9"/>
    <w:rsid w:val="005373E1"/>
    <w:rsid w:val="005400F1"/>
    <w:rsid w:val="00540592"/>
    <w:rsid w:val="005407C1"/>
    <w:rsid w:val="005409A4"/>
    <w:rsid w:val="00541AA2"/>
    <w:rsid w:val="0054211E"/>
    <w:rsid w:val="00542696"/>
    <w:rsid w:val="00542F44"/>
    <w:rsid w:val="0054324E"/>
    <w:rsid w:val="00543D30"/>
    <w:rsid w:val="00543EB2"/>
    <w:rsid w:val="005441E6"/>
    <w:rsid w:val="00544E3C"/>
    <w:rsid w:val="00544ECE"/>
    <w:rsid w:val="005456D5"/>
    <w:rsid w:val="005457C7"/>
    <w:rsid w:val="005461EC"/>
    <w:rsid w:val="00546273"/>
    <w:rsid w:val="0054704C"/>
    <w:rsid w:val="00550057"/>
    <w:rsid w:val="0055101A"/>
    <w:rsid w:val="00551449"/>
    <w:rsid w:val="00551476"/>
    <w:rsid w:val="0055255C"/>
    <w:rsid w:val="00552B7A"/>
    <w:rsid w:val="00553879"/>
    <w:rsid w:val="00553E41"/>
    <w:rsid w:val="0055504E"/>
    <w:rsid w:val="0055527F"/>
    <w:rsid w:val="00556139"/>
    <w:rsid w:val="00557512"/>
    <w:rsid w:val="00557B10"/>
    <w:rsid w:val="005615F5"/>
    <w:rsid w:val="00561976"/>
    <w:rsid w:val="00562AE0"/>
    <w:rsid w:val="00563497"/>
    <w:rsid w:val="005638E7"/>
    <w:rsid w:val="00563BC5"/>
    <w:rsid w:val="00563DF1"/>
    <w:rsid w:val="00564563"/>
    <w:rsid w:val="00564568"/>
    <w:rsid w:val="00564B5C"/>
    <w:rsid w:val="00564ECA"/>
    <w:rsid w:val="0056501A"/>
    <w:rsid w:val="0056519D"/>
    <w:rsid w:val="00565468"/>
    <w:rsid w:val="00565EA1"/>
    <w:rsid w:val="00565ECD"/>
    <w:rsid w:val="005665F5"/>
    <w:rsid w:val="005667FB"/>
    <w:rsid w:val="00567472"/>
    <w:rsid w:val="005678F2"/>
    <w:rsid w:val="00570EAF"/>
    <w:rsid w:val="00571AD6"/>
    <w:rsid w:val="0057294B"/>
    <w:rsid w:val="00574DF2"/>
    <w:rsid w:val="00575B1D"/>
    <w:rsid w:val="00576368"/>
    <w:rsid w:val="005768CD"/>
    <w:rsid w:val="0057762A"/>
    <w:rsid w:val="00577EF4"/>
    <w:rsid w:val="0058042B"/>
    <w:rsid w:val="0058048F"/>
    <w:rsid w:val="00580895"/>
    <w:rsid w:val="005822E1"/>
    <w:rsid w:val="00583B40"/>
    <w:rsid w:val="00583D19"/>
    <w:rsid w:val="00584084"/>
    <w:rsid w:val="005840E6"/>
    <w:rsid w:val="0058410B"/>
    <w:rsid w:val="005842E0"/>
    <w:rsid w:val="005848CC"/>
    <w:rsid w:val="00586300"/>
    <w:rsid w:val="005874F2"/>
    <w:rsid w:val="0058794C"/>
    <w:rsid w:val="00587C08"/>
    <w:rsid w:val="00591B0C"/>
    <w:rsid w:val="00591D63"/>
    <w:rsid w:val="005920E9"/>
    <w:rsid w:val="00592101"/>
    <w:rsid w:val="005921D4"/>
    <w:rsid w:val="0059331B"/>
    <w:rsid w:val="005934BC"/>
    <w:rsid w:val="005935BA"/>
    <w:rsid w:val="005936A1"/>
    <w:rsid w:val="0059379E"/>
    <w:rsid w:val="00593AE6"/>
    <w:rsid w:val="00593D98"/>
    <w:rsid w:val="00594438"/>
    <w:rsid w:val="005947EF"/>
    <w:rsid w:val="00594BBE"/>
    <w:rsid w:val="00594C52"/>
    <w:rsid w:val="00594D4F"/>
    <w:rsid w:val="00595920"/>
    <w:rsid w:val="00595FF0"/>
    <w:rsid w:val="005A066A"/>
    <w:rsid w:val="005A0ADE"/>
    <w:rsid w:val="005A0E93"/>
    <w:rsid w:val="005A1960"/>
    <w:rsid w:val="005A1CF8"/>
    <w:rsid w:val="005A2335"/>
    <w:rsid w:val="005A240D"/>
    <w:rsid w:val="005A30D7"/>
    <w:rsid w:val="005A356E"/>
    <w:rsid w:val="005A3664"/>
    <w:rsid w:val="005A36F8"/>
    <w:rsid w:val="005A40E7"/>
    <w:rsid w:val="005A4202"/>
    <w:rsid w:val="005A52EA"/>
    <w:rsid w:val="005A666C"/>
    <w:rsid w:val="005A76B6"/>
    <w:rsid w:val="005A7C58"/>
    <w:rsid w:val="005B0792"/>
    <w:rsid w:val="005B1FFC"/>
    <w:rsid w:val="005B21C1"/>
    <w:rsid w:val="005B2433"/>
    <w:rsid w:val="005B355A"/>
    <w:rsid w:val="005B3669"/>
    <w:rsid w:val="005B3A6C"/>
    <w:rsid w:val="005B4CD8"/>
    <w:rsid w:val="005B5884"/>
    <w:rsid w:val="005B64DB"/>
    <w:rsid w:val="005B66B4"/>
    <w:rsid w:val="005B6783"/>
    <w:rsid w:val="005B69A3"/>
    <w:rsid w:val="005B6E6A"/>
    <w:rsid w:val="005B6FA6"/>
    <w:rsid w:val="005B72E2"/>
    <w:rsid w:val="005C16BE"/>
    <w:rsid w:val="005C49BD"/>
    <w:rsid w:val="005C5A59"/>
    <w:rsid w:val="005C5BFB"/>
    <w:rsid w:val="005C5E0E"/>
    <w:rsid w:val="005C669E"/>
    <w:rsid w:val="005C6ADE"/>
    <w:rsid w:val="005C768D"/>
    <w:rsid w:val="005C7A54"/>
    <w:rsid w:val="005D0780"/>
    <w:rsid w:val="005D1099"/>
    <w:rsid w:val="005D1756"/>
    <w:rsid w:val="005D30C2"/>
    <w:rsid w:val="005D3F57"/>
    <w:rsid w:val="005D450D"/>
    <w:rsid w:val="005D46FF"/>
    <w:rsid w:val="005D4762"/>
    <w:rsid w:val="005D487C"/>
    <w:rsid w:val="005D67D2"/>
    <w:rsid w:val="005D7323"/>
    <w:rsid w:val="005D77A3"/>
    <w:rsid w:val="005D7A04"/>
    <w:rsid w:val="005D7F69"/>
    <w:rsid w:val="005E02AC"/>
    <w:rsid w:val="005E0AFC"/>
    <w:rsid w:val="005E28BD"/>
    <w:rsid w:val="005E29C6"/>
    <w:rsid w:val="005E2A97"/>
    <w:rsid w:val="005E2B69"/>
    <w:rsid w:val="005E2EA3"/>
    <w:rsid w:val="005E3B48"/>
    <w:rsid w:val="005E3BED"/>
    <w:rsid w:val="005E4189"/>
    <w:rsid w:val="005E4E0E"/>
    <w:rsid w:val="005E63F4"/>
    <w:rsid w:val="005E73FA"/>
    <w:rsid w:val="005E7C7E"/>
    <w:rsid w:val="005F045D"/>
    <w:rsid w:val="005F1DAC"/>
    <w:rsid w:val="005F2E51"/>
    <w:rsid w:val="005F3105"/>
    <w:rsid w:val="005F4699"/>
    <w:rsid w:val="005F4A64"/>
    <w:rsid w:val="005F6451"/>
    <w:rsid w:val="005F68BE"/>
    <w:rsid w:val="005F74BC"/>
    <w:rsid w:val="005F7F11"/>
    <w:rsid w:val="00600FA8"/>
    <w:rsid w:val="006014DC"/>
    <w:rsid w:val="0060154D"/>
    <w:rsid w:val="006016F9"/>
    <w:rsid w:val="00602544"/>
    <w:rsid w:val="00603FE3"/>
    <w:rsid w:val="00604043"/>
    <w:rsid w:val="00604076"/>
    <w:rsid w:val="0060478A"/>
    <w:rsid w:val="00604ED8"/>
    <w:rsid w:val="006103F4"/>
    <w:rsid w:val="0061040C"/>
    <w:rsid w:val="00610471"/>
    <w:rsid w:val="006105B3"/>
    <w:rsid w:val="00610CA7"/>
    <w:rsid w:val="00610E4F"/>
    <w:rsid w:val="00610FDF"/>
    <w:rsid w:val="006112D3"/>
    <w:rsid w:val="00611421"/>
    <w:rsid w:val="00611D32"/>
    <w:rsid w:val="00612B66"/>
    <w:rsid w:val="00612EF1"/>
    <w:rsid w:val="006142CB"/>
    <w:rsid w:val="00614C92"/>
    <w:rsid w:val="00615907"/>
    <w:rsid w:val="00615E89"/>
    <w:rsid w:val="00617D2F"/>
    <w:rsid w:val="00620895"/>
    <w:rsid w:val="00621E8F"/>
    <w:rsid w:val="00624684"/>
    <w:rsid w:val="006246F3"/>
    <w:rsid w:val="00625BE7"/>
    <w:rsid w:val="0062696B"/>
    <w:rsid w:val="0062739B"/>
    <w:rsid w:val="00627B7D"/>
    <w:rsid w:val="00632B80"/>
    <w:rsid w:val="0063342B"/>
    <w:rsid w:val="0063361B"/>
    <w:rsid w:val="006338C8"/>
    <w:rsid w:val="00633E49"/>
    <w:rsid w:val="00634834"/>
    <w:rsid w:val="006359E3"/>
    <w:rsid w:val="00637271"/>
    <w:rsid w:val="00637362"/>
    <w:rsid w:val="00637A4C"/>
    <w:rsid w:val="00637EDA"/>
    <w:rsid w:val="00640A0A"/>
    <w:rsid w:val="00641F15"/>
    <w:rsid w:val="006421BB"/>
    <w:rsid w:val="00642C02"/>
    <w:rsid w:val="00642EEA"/>
    <w:rsid w:val="00643022"/>
    <w:rsid w:val="00643085"/>
    <w:rsid w:val="0064319C"/>
    <w:rsid w:val="006436DB"/>
    <w:rsid w:val="00643B17"/>
    <w:rsid w:val="006440B2"/>
    <w:rsid w:val="006442B3"/>
    <w:rsid w:val="00644C4D"/>
    <w:rsid w:val="00644CE2"/>
    <w:rsid w:val="006454B2"/>
    <w:rsid w:val="00645862"/>
    <w:rsid w:val="0064630F"/>
    <w:rsid w:val="00646D9F"/>
    <w:rsid w:val="00647747"/>
    <w:rsid w:val="00647A99"/>
    <w:rsid w:val="006502F7"/>
    <w:rsid w:val="00650EF9"/>
    <w:rsid w:val="006526C7"/>
    <w:rsid w:val="006529F3"/>
    <w:rsid w:val="00652AF4"/>
    <w:rsid w:val="00653DF5"/>
    <w:rsid w:val="00654538"/>
    <w:rsid w:val="00654FA6"/>
    <w:rsid w:val="0065541C"/>
    <w:rsid w:val="00655B8B"/>
    <w:rsid w:val="0065642D"/>
    <w:rsid w:val="0066115A"/>
    <w:rsid w:val="006620F1"/>
    <w:rsid w:val="0066312B"/>
    <w:rsid w:val="0066448A"/>
    <w:rsid w:val="006647B3"/>
    <w:rsid w:val="006651D6"/>
    <w:rsid w:val="00665919"/>
    <w:rsid w:val="00665EDE"/>
    <w:rsid w:val="00666BE6"/>
    <w:rsid w:val="00666E89"/>
    <w:rsid w:val="00667750"/>
    <w:rsid w:val="00667AC3"/>
    <w:rsid w:val="00667C93"/>
    <w:rsid w:val="00670BC2"/>
    <w:rsid w:val="006716F8"/>
    <w:rsid w:val="00672E88"/>
    <w:rsid w:val="006737D0"/>
    <w:rsid w:val="00673D5D"/>
    <w:rsid w:val="00673E6B"/>
    <w:rsid w:val="00673FD1"/>
    <w:rsid w:val="0067418C"/>
    <w:rsid w:val="0067444F"/>
    <w:rsid w:val="00675522"/>
    <w:rsid w:val="00675B1E"/>
    <w:rsid w:val="00675E0F"/>
    <w:rsid w:val="006763CA"/>
    <w:rsid w:val="006766C0"/>
    <w:rsid w:val="00677E65"/>
    <w:rsid w:val="00680388"/>
    <w:rsid w:val="00680667"/>
    <w:rsid w:val="006812AD"/>
    <w:rsid w:val="0068134B"/>
    <w:rsid w:val="00681A89"/>
    <w:rsid w:val="00682BB0"/>
    <w:rsid w:val="0068327B"/>
    <w:rsid w:val="006847D6"/>
    <w:rsid w:val="00684E12"/>
    <w:rsid w:val="0068625D"/>
    <w:rsid w:val="00687301"/>
    <w:rsid w:val="00687FAF"/>
    <w:rsid w:val="006906B6"/>
    <w:rsid w:val="0069098B"/>
    <w:rsid w:val="00691645"/>
    <w:rsid w:val="00691CB1"/>
    <w:rsid w:val="00692792"/>
    <w:rsid w:val="00692959"/>
    <w:rsid w:val="00692A4A"/>
    <w:rsid w:val="00693580"/>
    <w:rsid w:val="006939AA"/>
    <w:rsid w:val="006949CE"/>
    <w:rsid w:val="00694E85"/>
    <w:rsid w:val="0069565E"/>
    <w:rsid w:val="00695E23"/>
    <w:rsid w:val="0069671E"/>
    <w:rsid w:val="00696E3B"/>
    <w:rsid w:val="006A1007"/>
    <w:rsid w:val="006A1527"/>
    <w:rsid w:val="006A2765"/>
    <w:rsid w:val="006A2A16"/>
    <w:rsid w:val="006A2C1D"/>
    <w:rsid w:val="006A2FF8"/>
    <w:rsid w:val="006A3122"/>
    <w:rsid w:val="006A4282"/>
    <w:rsid w:val="006A4444"/>
    <w:rsid w:val="006A4C17"/>
    <w:rsid w:val="006A5FC4"/>
    <w:rsid w:val="006A670C"/>
    <w:rsid w:val="006A6880"/>
    <w:rsid w:val="006A6E95"/>
    <w:rsid w:val="006B20B8"/>
    <w:rsid w:val="006B2FD1"/>
    <w:rsid w:val="006B3439"/>
    <w:rsid w:val="006B361E"/>
    <w:rsid w:val="006B430F"/>
    <w:rsid w:val="006B5BD3"/>
    <w:rsid w:val="006B5EEF"/>
    <w:rsid w:val="006B67FF"/>
    <w:rsid w:val="006B6849"/>
    <w:rsid w:val="006B6FDA"/>
    <w:rsid w:val="006B7169"/>
    <w:rsid w:val="006C030E"/>
    <w:rsid w:val="006C0840"/>
    <w:rsid w:val="006C1217"/>
    <w:rsid w:val="006C1CAE"/>
    <w:rsid w:val="006C2BE9"/>
    <w:rsid w:val="006C2D6C"/>
    <w:rsid w:val="006C2E2B"/>
    <w:rsid w:val="006C38E6"/>
    <w:rsid w:val="006C3CC6"/>
    <w:rsid w:val="006C4E82"/>
    <w:rsid w:val="006C4ED6"/>
    <w:rsid w:val="006C521A"/>
    <w:rsid w:val="006C5E32"/>
    <w:rsid w:val="006C5FDF"/>
    <w:rsid w:val="006C71F3"/>
    <w:rsid w:val="006C72C9"/>
    <w:rsid w:val="006D098E"/>
    <w:rsid w:val="006D0E1D"/>
    <w:rsid w:val="006D1186"/>
    <w:rsid w:val="006D1501"/>
    <w:rsid w:val="006D4752"/>
    <w:rsid w:val="006D5D1D"/>
    <w:rsid w:val="006D5E61"/>
    <w:rsid w:val="006D60A5"/>
    <w:rsid w:val="006D6189"/>
    <w:rsid w:val="006D7401"/>
    <w:rsid w:val="006D76B4"/>
    <w:rsid w:val="006D7E06"/>
    <w:rsid w:val="006D7F3E"/>
    <w:rsid w:val="006D7F93"/>
    <w:rsid w:val="006E192F"/>
    <w:rsid w:val="006E1B7D"/>
    <w:rsid w:val="006E29FC"/>
    <w:rsid w:val="006E3211"/>
    <w:rsid w:val="006E3A28"/>
    <w:rsid w:val="006E402F"/>
    <w:rsid w:val="006E52DF"/>
    <w:rsid w:val="006E671F"/>
    <w:rsid w:val="006E6B26"/>
    <w:rsid w:val="006F0BE0"/>
    <w:rsid w:val="006F0D43"/>
    <w:rsid w:val="006F1A59"/>
    <w:rsid w:val="006F1CEC"/>
    <w:rsid w:val="006F1D85"/>
    <w:rsid w:val="006F278C"/>
    <w:rsid w:val="006F2EDF"/>
    <w:rsid w:val="006F3128"/>
    <w:rsid w:val="006F35D3"/>
    <w:rsid w:val="006F42FC"/>
    <w:rsid w:val="006F45A9"/>
    <w:rsid w:val="006F5D8A"/>
    <w:rsid w:val="006F6E6E"/>
    <w:rsid w:val="006F7296"/>
    <w:rsid w:val="006F7830"/>
    <w:rsid w:val="007004AE"/>
    <w:rsid w:val="00700504"/>
    <w:rsid w:val="00700DF8"/>
    <w:rsid w:val="00701427"/>
    <w:rsid w:val="00702F53"/>
    <w:rsid w:val="007035C9"/>
    <w:rsid w:val="007037BA"/>
    <w:rsid w:val="00703B48"/>
    <w:rsid w:val="00703DD5"/>
    <w:rsid w:val="00703F4E"/>
    <w:rsid w:val="007045F0"/>
    <w:rsid w:val="00704F54"/>
    <w:rsid w:val="007050F6"/>
    <w:rsid w:val="00706631"/>
    <w:rsid w:val="00706F21"/>
    <w:rsid w:val="007071B7"/>
    <w:rsid w:val="00707473"/>
    <w:rsid w:val="0070787B"/>
    <w:rsid w:val="007078E2"/>
    <w:rsid w:val="0071091D"/>
    <w:rsid w:val="0071170F"/>
    <w:rsid w:val="007127AC"/>
    <w:rsid w:val="007134D7"/>
    <w:rsid w:val="0071387E"/>
    <w:rsid w:val="007139A8"/>
    <w:rsid w:val="00713EC7"/>
    <w:rsid w:val="00714092"/>
    <w:rsid w:val="00714B9F"/>
    <w:rsid w:val="0071500F"/>
    <w:rsid w:val="00715032"/>
    <w:rsid w:val="007155BF"/>
    <w:rsid w:val="00715655"/>
    <w:rsid w:val="00715749"/>
    <w:rsid w:val="00715F08"/>
    <w:rsid w:val="00716001"/>
    <w:rsid w:val="00716232"/>
    <w:rsid w:val="00717D2D"/>
    <w:rsid w:val="00720355"/>
    <w:rsid w:val="007203C2"/>
    <w:rsid w:val="007220AA"/>
    <w:rsid w:val="0072212E"/>
    <w:rsid w:val="0072217B"/>
    <w:rsid w:val="007226E8"/>
    <w:rsid w:val="0072284F"/>
    <w:rsid w:val="00722ECA"/>
    <w:rsid w:val="00723756"/>
    <w:rsid w:val="0072387F"/>
    <w:rsid w:val="00723BAB"/>
    <w:rsid w:val="0072401E"/>
    <w:rsid w:val="0072558E"/>
    <w:rsid w:val="007273E7"/>
    <w:rsid w:val="00727860"/>
    <w:rsid w:val="00727ED7"/>
    <w:rsid w:val="0073029E"/>
    <w:rsid w:val="00730668"/>
    <w:rsid w:val="00733575"/>
    <w:rsid w:val="0073479D"/>
    <w:rsid w:val="007349E6"/>
    <w:rsid w:val="0073581E"/>
    <w:rsid w:val="00735AB6"/>
    <w:rsid w:val="00736421"/>
    <w:rsid w:val="007368FE"/>
    <w:rsid w:val="00737160"/>
    <w:rsid w:val="00737530"/>
    <w:rsid w:val="00737F49"/>
    <w:rsid w:val="00740679"/>
    <w:rsid w:val="00740B5F"/>
    <w:rsid w:val="00740F50"/>
    <w:rsid w:val="00741239"/>
    <w:rsid w:val="00741546"/>
    <w:rsid w:val="00741B3C"/>
    <w:rsid w:val="00742345"/>
    <w:rsid w:val="00742A32"/>
    <w:rsid w:val="00743BCB"/>
    <w:rsid w:val="00743C4B"/>
    <w:rsid w:val="00743D87"/>
    <w:rsid w:val="00744C78"/>
    <w:rsid w:val="00744D2F"/>
    <w:rsid w:val="00744E9B"/>
    <w:rsid w:val="00745126"/>
    <w:rsid w:val="00747496"/>
    <w:rsid w:val="00747808"/>
    <w:rsid w:val="00747943"/>
    <w:rsid w:val="007479D7"/>
    <w:rsid w:val="0075073F"/>
    <w:rsid w:val="007520FF"/>
    <w:rsid w:val="0075216E"/>
    <w:rsid w:val="007521D9"/>
    <w:rsid w:val="0075274A"/>
    <w:rsid w:val="007530C0"/>
    <w:rsid w:val="00753319"/>
    <w:rsid w:val="0075390D"/>
    <w:rsid w:val="00754264"/>
    <w:rsid w:val="00754349"/>
    <w:rsid w:val="00754D17"/>
    <w:rsid w:val="00755885"/>
    <w:rsid w:val="00755C4E"/>
    <w:rsid w:val="00756DA5"/>
    <w:rsid w:val="00757E3F"/>
    <w:rsid w:val="00757FBC"/>
    <w:rsid w:val="007607DB"/>
    <w:rsid w:val="00760874"/>
    <w:rsid w:val="00760A69"/>
    <w:rsid w:val="00760C16"/>
    <w:rsid w:val="00761F03"/>
    <w:rsid w:val="00762A5C"/>
    <w:rsid w:val="00763864"/>
    <w:rsid w:val="00763B92"/>
    <w:rsid w:val="007640B0"/>
    <w:rsid w:val="00764C14"/>
    <w:rsid w:val="00765CA9"/>
    <w:rsid w:val="00765F89"/>
    <w:rsid w:val="00766367"/>
    <w:rsid w:val="00766473"/>
    <w:rsid w:val="00767B6B"/>
    <w:rsid w:val="00767CC1"/>
    <w:rsid w:val="00767DE1"/>
    <w:rsid w:val="00770099"/>
    <w:rsid w:val="007709BB"/>
    <w:rsid w:val="007713F4"/>
    <w:rsid w:val="00771C78"/>
    <w:rsid w:val="007728CB"/>
    <w:rsid w:val="00772FF1"/>
    <w:rsid w:val="00774A5E"/>
    <w:rsid w:val="00774F53"/>
    <w:rsid w:val="00776441"/>
    <w:rsid w:val="00777029"/>
    <w:rsid w:val="00777089"/>
    <w:rsid w:val="00777C4A"/>
    <w:rsid w:val="0078013E"/>
    <w:rsid w:val="007826A4"/>
    <w:rsid w:val="00784135"/>
    <w:rsid w:val="00784F4F"/>
    <w:rsid w:val="00787E24"/>
    <w:rsid w:val="00790FF8"/>
    <w:rsid w:val="00791820"/>
    <w:rsid w:val="00791C88"/>
    <w:rsid w:val="007923B3"/>
    <w:rsid w:val="007923E8"/>
    <w:rsid w:val="007935BD"/>
    <w:rsid w:val="00793750"/>
    <w:rsid w:val="00794285"/>
    <w:rsid w:val="00794366"/>
    <w:rsid w:val="00794600"/>
    <w:rsid w:val="00794D27"/>
    <w:rsid w:val="00795491"/>
    <w:rsid w:val="007956A1"/>
    <w:rsid w:val="0079654F"/>
    <w:rsid w:val="007A08A6"/>
    <w:rsid w:val="007A0EFA"/>
    <w:rsid w:val="007A1968"/>
    <w:rsid w:val="007A1B28"/>
    <w:rsid w:val="007A25AA"/>
    <w:rsid w:val="007A4ADB"/>
    <w:rsid w:val="007A4D60"/>
    <w:rsid w:val="007A566E"/>
    <w:rsid w:val="007A5E15"/>
    <w:rsid w:val="007A64D7"/>
    <w:rsid w:val="007A6677"/>
    <w:rsid w:val="007A67BD"/>
    <w:rsid w:val="007A735B"/>
    <w:rsid w:val="007A737D"/>
    <w:rsid w:val="007A7463"/>
    <w:rsid w:val="007A7FC6"/>
    <w:rsid w:val="007B0284"/>
    <w:rsid w:val="007B0520"/>
    <w:rsid w:val="007B3213"/>
    <w:rsid w:val="007B35AF"/>
    <w:rsid w:val="007B37BF"/>
    <w:rsid w:val="007B47A2"/>
    <w:rsid w:val="007B4D93"/>
    <w:rsid w:val="007B5557"/>
    <w:rsid w:val="007B616E"/>
    <w:rsid w:val="007B72F0"/>
    <w:rsid w:val="007B753C"/>
    <w:rsid w:val="007C0A46"/>
    <w:rsid w:val="007C157B"/>
    <w:rsid w:val="007C16F4"/>
    <w:rsid w:val="007C1CE3"/>
    <w:rsid w:val="007C223B"/>
    <w:rsid w:val="007C2693"/>
    <w:rsid w:val="007C3BD9"/>
    <w:rsid w:val="007C3EF7"/>
    <w:rsid w:val="007C4250"/>
    <w:rsid w:val="007C47FF"/>
    <w:rsid w:val="007C4994"/>
    <w:rsid w:val="007C4C5B"/>
    <w:rsid w:val="007C4CCE"/>
    <w:rsid w:val="007C5925"/>
    <w:rsid w:val="007C645A"/>
    <w:rsid w:val="007C6881"/>
    <w:rsid w:val="007C7732"/>
    <w:rsid w:val="007C7C11"/>
    <w:rsid w:val="007C7D2E"/>
    <w:rsid w:val="007D0D01"/>
    <w:rsid w:val="007D18E0"/>
    <w:rsid w:val="007D37CE"/>
    <w:rsid w:val="007D3983"/>
    <w:rsid w:val="007D48C5"/>
    <w:rsid w:val="007D4BE3"/>
    <w:rsid w:val="007D4E12"/>
    <w:rsid w:val="007D55C5"/>
    <w:rsid w:val="007D5D9D"/>
    <w:rsid w:val="007D6076"/>
    <w:rsid w:val="007D6295"/>
    <w:rsid w:val="007D6A13"/>
    <w:rsid w:val="007D76B2"/>
    <w:rsid w:val="007D7BFD"/>
    <w:rsid w:val="007D7FB1"/>
    <w:rsid w:val="007E0D74"/>
    <w:rsid w:val="007E1055"/>
    <w:rsid w:val="007E1422"/>
    <w:rsid w:val="007E1F82"/>
    <w:rsid w:val="007E2D8A"/>
    <w:rsid w:val="007E2E6F"/>
    <w:rsid w:val="007E40AC"/>
    <w:rsid w:val="007E5128"/>
    <w:rsid w:val="007E52AD"/>
    <w:rsid w:val="007E6C51"/>
    <w:rsid w:val="007E6C75"/>
    <w:rsid w:val="007E74AE"/>
    <w:rsid w:val="007F0F47"/>
    <w:rsid w:val="007F133E"/>
    <w:rsid w:val="007F1834"/>
    <w:rsid w:val="007F2741"/>
    <w:rsid w:val="007F2A1F"/>
    <w:rsid w:val="007F2EEB"/>
    <w:rsid w:val="007F3399"/>
    <w:rsid w:val="007F3600"/>
    <w:rsid w:val="007F38E7"/>
    <w:rsid w:val="007F3FD0"/>
    <w:rsid w:val="007F4078"/>
    <w:rsid w:val="007F4499"/>
    <w:rsid w:val="007F5D06"/>
    <w:rsid w:val="007F662B"/>
    <w:rsid w:val="007F77F3"/>
    <w:rsid w:val="0080049D"/>
    <w:rsid w:val="00800BF0"/>
    <w:rsid w:val="00800EDF"/>
    <w:rsid w:val="008018D8"/>
    <w:rsid w:val="00801C6D"/>
    <w:rsid w:val="00802ACF"/>
    <w:rsid w:val="00802C69"/>
    <w:rsid w:val="00803C0A"/>
    <w:rsid w:val="00803CC2"/>
    <w:rsid w:val="00804C48"/>
    <w:rsid w:val="0080503E"/>
    <w:rsid w:val="0080560F"/>
    <w:rsid w:val="00806905"/>
    <w:rsid w:val="008069A4"/>
    <w:rsid w:val="00806CB1"/>
    <w:rsid w:val="008077DA"/>
    <w:rsid w:val="008118E3"/>
    <w:rsid w:val="00812D15"/>
    <w:rsid w:val="0081345C"/>
    <w:rsid w:val="00813B95"/>
    <w:rsid w:val="00814386"/>
    <w:rsid w:val="008143CC"/>
    <w:rsid w:val="00814466"/>
    <w:rsid w:val="0081447F"/>
    <w:rsid w:val="008159DD"/>
    <w:rsid w:val="0081649B"/>
    <w:rsid w:val="00816678"/>
    <w:rsid w:val="00817ECC"/>
    <w:rsid w:val="00817F2D"/>
    <w:rsid w:val="008200E0"/>
    <w:rsid w:val="00821007"/>
    <w:rsid w:val="00821340"/>
    <w:rsid w:val="00821AEE"/>
    <w:rsid w:val="0082222B"/>
    <w:rsid w:val="00823EA4"/>
    <w:rsid w:val="00824EC9"/>
    <w:rsid w:val="0082566E"/>
    <w:rsid w:val="00827970"/>
    <w:rsid w:val="00827E67"/>
    <w:rsid w:val="00827F60"/>
    <w:rsid w:val="00830EE4"/>
    <w:rsid w:val="00831146"/>
    <w:rsid w:val="00831651"/>
    <w:rsid w:val="0083238B"/>
    <w:rsid w:val="00832503"/>
    <w:rsid w:val="008331C5"/>
    <w:rsid w:val="00833666"/>
    <w:rsid w:val="00833752"/>
    <w:rsid w:val="00833ADF"/>
    <w:rsid w:val="00833B3E"/>
    <w:rsid w:val="00833BE6"/>
    <w:rsid w:val="00834638"/>
    <w:rsid w:val="00834AEB"/>
    <w:rsid w:val="00835231"/>
    <w:rsid w:val="00835649"/>
    <w:rsid w:val="00835893"/>
    <w:rsid w:val="00835A31"/>
    <w:rsid w:val="008366F4"/>
    <w:rsid w:val="00836BB7"/>
    <w:rsid w:val="00836F87"/>
    <w:rsid w:val="0084024A"/>
    <w:rsid w:val="00840824"/>
    <w:rsid w:val="008410D6"/>
    <w:rsid w:val="00841C54"/>
    <w:rsid w:val="0084246B"/>
    <w:rsid w:val="008433CF"/>
    <w:rsid w:val="008436F4"/>
    <w:rsid w:val="00843F87"/>
    <w:rsid w:val="00844BE5"/>
    <w:rsid w:val="00845082"/>
    <w:rsid w:val="0084651D"/>
    <w:rsid w:val="0084681F"/>
    <w:rsid w:val="00847FD4"/>
    <w:rsid w:val="008500A8"/>
    <w:rsid w:val="008508E9"/>
    <w:rsid w:val="008511F2"/>
    <w:rsid w:val="008514A0"/>
    <w:rsid w:val="008515A2"/>
    <w:rsid w:val="008522AE"/>
    <w:rsid w:val="00852C21"/>
    <w:rsid w:val="00852EA3"/>
    <w:rsid w:val="0085307C"/>
    <w:rsid w:val="008542BE"/>
    <w:rsid w:val="00854CBD"/>
    <w:rsid w:val="00855629"/>
    <w:rsid w:val="00856063"/>
    <w:rsid w:val="008560C5"/>
    <w:rsid w:val="008566BE"/>
    <w:rsid w:val="00857320"/>
    <w:rsid w:val="00857D38"/>
    <w:rsid w:val="00860368"/>
    <w:rsid w:val="008610A1"/>
    <w:rsid w:val="0086139F"/>
    <w:rsid w:val="0086157F"/>
    <w:rsid w:val="00861F40"/>
    <w:rsid w:val="00862836"/>
    <w:rsid w:val="008631CF"/>
    <w:rsid w:val="00864387"/>
    <w:rsid w:val="00864997"/>
    <w:rsid w:val="00864C61"/>
    <w:rsid w:val="00864F7E"/>
    <w:rsid w:val="0086514A"/>
    <w:rsid w:val="00865D01"/>
    <w:rsid w:val="00865D55"/>
    <w:rsid w:val="00866550"/>
    <w:rsid w:val="00866DE9"/>
    <w:rsid w:val="00867252"/>
    <w:rsid w:val="0087020D"/>
    <w:rsid w:val="008704E2"/>
    <w:rsid w:val="0087125D"/>
    <w:rsid w:val="00871754"/>
    <w:rsid w:val="00871891"/>
    <w:rsid w:val="00871DA3"/>
    <w:rsid w:val="008727A2"/>
    <w:rsid w:val="008731F6"/>
    <w:rsid w:val="008735C1"/>
    <w:rsid w:val="00873957"/>
    <w:rsid w:val="008743D1"/>
    <w:rsid w:val="00876051"/>
    <w:rsid w:val="00876E4D"/>
    <w:rsid w:val="0087781F"/>
    <w:rsid w:val="00880271"/>
    <w:rsid w:val="008804E1"/>
    <w:rsid w:val="008813F5"/>
    <w:rsid w:val="00881FFF"/>
    <w:rsid w:val="008825C5"/>
    <w:rsid w:val="00883369"/>
    <w:rsid w:val="008841B6"/>
    <w:rsid w:val="00884678"/>
    <w:rsid w:val="008848BD"/>
    <w:rsid w:val="008855A3"/>
    <w:rsid w:val="0088568B"/>
    <w:rsid w:val="008856AC"/>
    <w:rsid w:val="00886154"/>
    <w:rsid w:val="00886455"/>
    <w:rsid w:val="00886882"/>
    <w:rsid w:val="00886D7A"/>
    <w:rsid w:val="00887893"/>
    <w:rsid w:val="008878DB"/>
    <w:rsid w:val="00887E59"/>
    <w:rsid w:val="008905E4"/>
    <w:rsid w:val="00890C0C"/>
    <w:rsid w:val="00890E4B"/>
    <w:rsid w:val="008916DD"/>
    <w:rsid w:val="00892005"/>
    <w:rsid w:val="008920BC"/>
    <w:rsid w:val="0089226C"/>
    <w:rsid w:val="008927C3"/>
    <w:rsid w:val="00892CC7"/>
    <w:rsid w:val="00892E54"/>
    <w:rsid w:val="00894221"/>
    <w:rsid w:val="00894CD0"/>
    <w:rsid w:val="00895ED2"/>
    <w:rsid w:val="008960F3"/>
    <w:rsid w:val="008968AC"/>
    <w:rsid w:val="00896B78"/>
    <w:rsid w:val="0089730D"/>
    <w:rsid w:val="00897562"/>
    <w:rsid w:val="008A0B1B"/>
    <w:rsid w:val="008A2106"/>
    <w:rsid w:val="008A3698"/>
    <w:rsid w:val="008A5282"/>
    <w:rsid w:val="008A6419"/>
    <w:rsid w:val="008A64B9"/>
    <w:rsid w:val="008A6656"/>
    <w:rsid w:val="008A6808"/>
    <w:rsid w:val="008A6CE7"/>
    <w:rsid w:val="008A74BD"/>
    <w:rsid w:val="008A7A34"/>
    <w:rsid w:val="008A7BBF"/>
    <w:rsid w:val="008B03C6"/>
    <w:rsid w:val="008B0F90"/>
    <w:rsid w:val="008B23E0"/>
    <w:rsid w:val="008B271B"/>
    <w:rsid w:val="008B2748"/>
    <w:rsid w:val="008B3335"/>
    <w:rsid w:val="008B3C96"/>
    <w:rsid w:val="008B4076"/>
    <w:rsid w:val="008B4280"/>
    <w:rsid w:val="008B4CB1"/>
    <w:rsid w:val="008B63C9"/>
    <w:rsid w:val="008B6567"/>
    <w:rsid w:val="008B6A47"/>
    <w:rsid w:val="008B75A6"/>
    <w:rsid w:val="008B7668"/>
    <w:rsid w:val="008C0056"/>
    <w:rsid w:val="008C0F3A"/>
    <w:rsid w:val="008C1500"/>
    <w:rsid w:val="008C17A1"/>
    <w:rsid w:val="008C19E3"/>
    <w:rsid w:val="008C1BC5"/>
    <w:rsid w:val="008C201A"/>
    <w:rsid w:val="008C2A6A"/>
    <w:rsid w:val="008C2B89"/>
    <w:rsid w:val="008C2BB5"/>
    <w:rsid w:val="008C2E5E"/>
    <w:rsid w:val="008C3761"/>
    <w:rsid w:val="008C41E9"/>
    <w:rsid w:val="008C5023"/>
    <w:rsid w:val="008C5432"/>
    <w:rsid w:val="008C5A5F"/>
    <w:rsid w:val="008C5C71"/>
    <w:rsid w:val="008C5E7D"/>
    <w:rsid w:val="008C6278"/>
    <w:rsid w:val="008C68F8"/>
    <w:rsid w:val="008C6979"/>
    <w:rsid w:val="008C7EA2"/>
    <w:rsid w:val="008D0B7C"/>
    <w:rsid w:val="008D0DED"/>
    <w:rsid w:val="008D12BC"/>
    <w:rsid w:val="008D1452"/>
    <w:rsid w:val="008D1942"/>
    <w:rsid w:val="008D21F0"/>
    <w:rsid w:val="008D35D1"/>
    <w:rsid w:val="008D414C"/>
    <w:rsid w:val="008D41AB"/>
    <w:rsid w:val="008D41C7"/>
    <w:rsid w:val="008D4252"/>
    <w:rsid w:val="008D5722"/>
    <w:rsid w:val="008D5939"/>
    <w:rsid w:val="008D5BCD"/>
    <w:rsid w:val="008D6795"/>
    <w:rsid w:val="008D71CA"/>
    <w:rsid w:val="008D7487"/>
    <w:rsid w:val="008E09DB"/>
    <w:rsid w:val="008E177D"/>
    <w:rsid w:val="008E24B0"/>
    <w:rsid w:val="008E2FD8"/>
    <w:rsid w:val="008E339E"/>
    <w:rsid w:val="008E3471"/>
    <w:rsid w:val="008E4234"/>
    <w:rsid w:val="008E4CA9"/>
    <w:rsid w:val="008E582C"/>
    <w:rsid w:val="008E5CAD"/>
    <w:rsid w:val="008E75F0"/>
    <w:rsid w:val="008E790A"/>
    <w:rsid w:val="008F0ACA"/>
    <w:rsid w:val="008F10B1"/>
    <w:rsid w:val="008F181B"/>
    <w:rsid w:val="008F1CF6"/>
    <w:rsid w:val="008F2BF3"/>
    <w:rsid w:val="008F322F"/>
    <w:rsid w:val="008F3862"/>
    <w:rsid w:val="008F38BC"/>
    <w:rsid w:val="008F39EC"/>
    <w:rsid w:val="008F3A31"/>
    <w:rsid w:val="008F45B0"/>
    <w:rsid w:val="008F4941"/>
    <w:rsid w:val="008F55C6"/>
    <w:rsid w:val="008F5EB1"/>
    <w:rsid w:val="008F6151"/>
    <w:rsid w:val="0090048A"/>
    <w:rsid w:val="0090054A"/>
    <w:rsid w:val="00900AB5"/>
    <w:rsid w:val="00900F82"/>
    <w:rsid w:val="009018D8"/>
    <w:rsid w:val="0090253E"/>
    <w:rsid w:val="0090381D"/>
    <w:rsid w:val="00903C21"/>
    <w:rsid w:val="00904237"/>
    <w:rsid w:val="0090493D"/>
    <w:rsid w:val="009050EB"/>
    <w:rsid w:val="0090593F"/>
    <w:rsid w:val="00905F05"/>
    <w:rsid w:val="0090637F"/>
    <w:rsid w:val="009065AC"/>
    <w:rsid w:val="009072B0"/>
    <w:rsid w:val="009076CB"/>
    <w:rsid w:val="00907B05"/>
    <w:rsid w:val="00907E03"/>
    <w:rsid w:val="009108A7"/>
    <w:rsid w:val="00912216"/>
    <w:rsid w:val="009122AB"/>
    <w:rsid w:val="009122F4"/>
    <w:rsid w:val="00915194"/>
    <w:rsid w:val="0091598B"/>
    <w:rsid w:val="009161F7"/>
    <w:rsid w:val="009163FC"/>
    <w:rsid w:val="00917B77"/>
    <w:rsid w:val="00917E22"/>
    <w:rsid w:val="009202BB"/>
    <w:rsid w:val="00922A57"/>
    <w:rsid w:val="00922CC6"/>
    <w:rsid w:val="00923B1F"/>
    <w:rsid w:val="00924143"/>
    <w:rsid w:val="00926716"/>
    <w:rsid w:val="009268CA"/>
    <w:rsid w:val="00926E1A"/>
    <w:rsid w:val="00927284"/>
    <w:rsid w:val="009274B3"/>
    <w:rsid w:val="009274F4"/>
    <w:rsid w:val="009278CF"/>
    <w:rsid w:val="009278F3"/>
    <w:rsid w:val="00927C5E"/>
    <w:rsid w:val="009302AD"/>
    <w:rsid w:val="00930D66"/>
    <w:rsid w:val="0093149D"/>
    <w:rsid w:val="00931F67"/>
    <w:rsid w:val="009322D8"/>
    <w:rsid w:val="0093244D"/>
    <w:rsid w:val="009327F8"/>
    <w:rsid w:val="00933180"/>
    <w:rsid w:val="00933561"/>
    <w:rsid w:val="00933DAD"/>
    <w:rsid w:val="00934A98"/>
    <w:rsid w:val="00935463"/>
    <w:rsid w:val="00937324"/>
    <w:rsid w:val="00937DF4"/>
    <w:rsid w:val="009403BA"/>
    <w:rsid w:val="00941393"/>
    <w:rsid w:val="00943104"/>
    <w:rsid w:val="009433C7"/>
    <w:rsid w:val="00943556"/>
    <w:rsid w:val="00943665"/>
    <w:rsid w:val="00943B9D"/>
    <w:rsid w:val="00943F2D"/>
    <w:rsid w:val="009456B0"/>
    <w:rsid w:val="009463F8"/>
    <w:rsid w:val="00946A9C"/>
    <w:rsid w:val="00946D0D"/>
    <w:rsid w:val="00947255"/>
    <w:rsid w:val="00947379"/>
    <w:rsid w:val="009475E9"/>
    <w:rsid w:val="0094776A"/>
    <w:rsid w:val="00947934"/>
    <w:rsid w:val="0095016B"/>
    <w:rsid w:val="0095022B"/>
    <w:rsid w:val="00950CA6"/>
    <w:rsid w:val="009523EB"/>
    <w:rsid w:val="009525D8"/>
    <w:rsid w:val="0095286F"/>
    <w:rsid w:val="00952911"/>
    <w:rsid w:val="00953FFE"/>
    <w:rsid w:val="0095408F"/>
    <w:rsid w:val="00954307"/>
    <w:rsid w:val="00954407"/>
    <w:rsid w:val="009563ED"/>
    <w:rsid w:val="00956637"/>
    <w:rsid w:val="00956CE1"/>
    <w:rsid w:val="009570F2"/>
    <w:rsid w:val="0095729E"/>
    <w:rsid w:val="00957837"/>
    <w:rsid w:val="00957A8A"/>
    <w:rsid w:val="00957FC8"/>
    <w:rsid w:val="0096040B"/>
    <w:rsid w:val="00960A36"/>
    <w:rsid w:val="00960F33"/>
    <w:rsid w:val="00961927"/>
    <w:rsid w:val="00961CE2"/>
    <w:rsid w:val="0096317E"/>
    <w:rsid w:val="00963892"/>
    <w:rsid w:val="00963CE8"/>
    <w:rsid w:val="0096589B"/>
    <w:rsid w:val="00965E04"/>
    <w:rsid w:val="00966AB7"/>
    <w:rsid w:val="00966F2E"/>
    <w:rsid w:val="00967F81"/>
    <w:rsid w:val="009703B6"/>
    <w:rsid w:val="009706AC"/>
    <w:rsid w:val="00970968"/>
    <w:rsid w:val="00970D67"/>
    <w:rsid w:val="00971160"/>
    <w:rsid w:val="00971B09"/>
    <w:rsid w:val="00971DF1"/>
    <w:rsid w:val="00973178"/>
    <w:rsid w:val="00974660"/>
    <w:rsid w:val="009749DF"/>
    <w:rsid w:val="00974D3A"/>
    <w:rsid w:val="009754AC"/>
    <w:rsid w:val="00975EBD"/>
    <w:rsid w:val="009761A7"/>
    <w:rsid w:val="00976423"/>
    <w:rsid w:val="0097754B"/>
    <w:rsid w:val="00977FB9"/>
    <w:rsid w:val="00980088"/>
    <w:rsid w:val="00980108"/>
    <w:rsid w:val="00980DA6"/>
    <w:rsid w:val="009810E8"/>
    <w:rsid w:val="00981387"/>
    <w:rsid w:val="00982C67"/>
    <w:rsid w:val="00984704"/>
    <w:rsid w:val="00984921"/>
    <w:rsid w:val="00985B71"/>
    <w:rsid w:val="00986596"/>
    <w:rsid w:val="0098664B"/>
    <w:rsid w:val="00986BB9"/>
    <w:rsid w:val="00986DC2"/>
    <w:rsid w:val="00986DE7"/>
    <w:rsid w:val="009870B8"/>
    <w:rsid w:val="00987A3F"/>
    <w:rsid w:val="00987D29"/>
    <w:rsid w:val="009900A5"/>
    <w:rsid w:val="00990D06"/>
    <w:rsid w:val="00991578"/>
    <w:rsid w:val="009916AD"/>
    <w:rsid w:val="009920A5"/>
    <w:rsid w:val="009920E4"/>
    <w:rsid w:val="009923A6"/>
    <w:rsid w:val="00992AA6"/>
    <w:rsid w:val="00992AD6"/>
    <w:rsid w:val="00993638"/>
    <w:rsid w:val="0099363B"/>
    <w:rsid w:val="00993F3D"/>
    <w:rsid w:val="00994B8B"/>
    <w:rsid w:val="009964E9"/>
    <w:rsid w:val="009A1571"/>
    <w:rsid w:val="009A1A36"/>
    <w:rsid w:val="009A1CD7"/>
    <w:rsid w:val="009A1F02"/>
    <w:rsid w:val="009A2192"/>
    <w:rsid w:val="009A21D7"/>
    <w:rsid w:val="009A3781"/>
    <w:rsid w:val="009A3F7B"/>
    <w:rsid w:val="009A4AFF"/>
    <w:rsid w:val="009A5512"/>
    <w:rsid w:val="009A5CF8"/>
    <w:rsid w:val="009A78BE"/>
    <w:rsid w:val="009A7D5A"/>
    <w:rsid w:val="009A7F86"/>
    <w:rsid w:val="009B0597"/>
    <w:rsid w:val="009B086A"/>
    <w:rsid w:val="009B08FF"/>
    <w:rsid w:val="009B20DB"/>
    <w:rsid w:val="009B2314"/>
    <w:rsid w:val="009B2D43"/>
    <w:rsid w:val="009B396D"/>
    <w:rsid w:val="009B3EDD"/>
    <w:rsid w:val="009B4F5A"/>
    <w:rsid w:val="009B570D"/>
    <w:rsid w:val="009B5941"/>
    <w:rsid w:val="009B61D1"/>
    <w:rsid w:val="009B652C"/>
    <w:rsid w:val="009B78FA"/>
    <w:rsid w:val="009B7BB3"/>
    <w:rsid w:val="009C0684"/>
    <w:rsid w:val="009C11EB"/>
    <w:rsid w:val="009C1385"/>
    <w:rsid w:val="009C1BB9"/>
    <w:rsid w:val="009C2AD6"/>
    <w:rsid w:val="009C2DE5"/>
    <w:rsid w:val="009C32C3"/>
    <w:rsid w:val="009C3794"/>
    <w:rsid w:val="009C3849"/>
    <w:rsid w:val="009C461F"/>
    <w:rsid w:val="009C477C"/>
    <w:rsid w:val="009C4AC2"/>
    <w:rsid w:val="009C5298"/>
    <w:rsid w:val="009C670F"/>
    <w:rsid w:val="009C72D7"/>
    <w:rsid w:val="009C7689"/>
    <w:rsid w:val="009C7789"/>
    <w:rsid w:val="009C7856"/>
    <w:rsid w:val="009C7A81"/>
    <w:rsid w:val="009C7DFA"/>
    <w:rsid w:val="009C7EB9"/>
    <w:rsid w:val="009D0946"/>
    <w:rsid w:val="009D0FD1"/>
    <w:rsid w:val="009D1EFE"/>
    <w:rsid w:val="009D2C98"/>
    <w:rsid w:val="009D2CFD"/>
    <w:rsid w:val="009D3416"/>
    <w:rsid w:val="009D3841"/>
    <w:rsid w:val="009D4B95"/>
    <w:rsid w:val="009D5554"/>
    <w:rsid w:val="009D5A8F"/>
    <w:rsid w:val="009D7C20"/>
    <w:rsid w:val="009E0A72"/>
    <w:rsid w:val="009E11FF"/>
    <w:rsid w:val="009E15A0"/>
    <w:rsid w:val="009E1B61"/>
    <w:rsid w:val="009E3700"/>
    <w:rsid w:val="009E4296"/>
    <w:rsid w:val="009E5F4F"/>
    <w:rsid w:val="009E6151"/>
    <w:rsid w:val="009E712D"/>
    <w:rsid w:val="009F1F89"/>
    <w:rsid w:val="009F479E"/>
    <w:rsid w:val="009F48E2"/>
    <w:rsid w:val="009F536E"/>
    <w:rsid w:val="009F5D8B"/>
    <w:rsid w:val="009F6AD5"/>
    <w:rsid w:val="009F7381"/>
    <w:rsid w:val="009F751F"/>
    <w:rsid w:val="009F7660"/>
    <w:rsid w:val="009F7CE7"/>
    <w:rsid w:val="00A00D68"/>
    <w:rsid w:val="00A011FA"/>
    <w:rsid w:val="00A01453"/>
    <w:rsid w:val="00A02515"/>
    <w:rsid w:val="00A02B0D"/>
    <w:rsid w:val="00A03076"/>
    <w:rsid w:val="00A0392C"/>
    <w:rsid w:val="00A046CF"/>
    <w:rsid w:val="00A04746"/>
    <w:rsid w:val="00A0524D"/>
    <w:rsid w:val="00A05A56"/>
    <w:rsid w:val="00A06736"/>
    <w:rsid w:val="00A07551"/>
    <w:rsid w:val="00A07711"/>
    <w:rsid w:val="00A079EC"/>
    <w:rsid w:val="00A07BC6"/>
    <w:rsid w:val="00A07E3A"/>
    <w:rsid w:val="00A07E89"/>
    <w:rsid w:val="00A10DEA"/>
    <w:rsid w:val="00A10DEB"/>
    <w:rsid w:val="00A1164E"/>
    <w:rsid w:val="00A11B24"/>
    <w:rsid w:val="00A11DBF"/>
    <w:rsid w:val="00A12044"/>
    <w:rsid w:val="00A12CA6"/>
    <w:rsid w:val="00A12E12"/>
    <w:rsid w:val="00A12EC9"/>
    <w:rsid w:val="00A13174"/>
    <w:rsid w:val="00A13227"/>
    <w:rsid w:val="00A13422"/>
    <w:rsid w:val="00A1352A"/>
    <w:rsid w:val="00A1373B"/>
    <w:rsid w:val="00A1375D"/>
    <w:rsid w:val="00A137BA"/>
    <w:rsid w:val="00A13D77"/>
    <w:rsid w:val="00A1450D"/>
    <w:rsid w:val="00A1543B"/>
    <w:rsid w:val="00A1690E"/>
    <w:rsid w:val="00A1694F"/>
    <w:rsid w:val="00A16A3D"/>
    <w:rsid w:val="00A17780"/>
    <w:rsid w:val="00A17A10"/>
    <w:rsid w:val="00A17CA4"/>
    <w:rsid w:val="00A200D5"/>
    <w:rsid w:val="00A21F66"/>
    <w:rsid w:val="00A231BC"/>
    <w:rsid w:val="00A23959"/>
    <w:rsid w:val="00A23B74"/>
    <w:rsid w:val="00A259D8"/>
    <w:rsid w:val="00A27147"/>
    <w:rsid w:val="00A30E9A"/>
    <w:rsid w:val="00A329EA"/>
    <w:rsid w:val="00A33453"/>
    <w:rsid w:val="00A33543"/>
    <w:rsid w:val="00A33EC0"/>
    <w:rsid w:val="00A342B0"/>
    <w:rsid w:val="00A348B5"/>
    <w:rsid w:val="00A34EC2"/>
    <w:rsid w:val="00A3537C"/>
    <w:rsid w:val="00A3672E"/>
    <w:rsid w:val="00A376CA"/>
    <w:rsid w:val="00A37D32"/>
    <w:rsid w:val="00A40805"/>
    <w:rsid w:val="00A40ED6"/>
    <w:rsid w:val="00A41022"/>
    <w:rsid w:val="00A41374"/>
    <w:rsid w:val="00A41C27"/>
    <w:rsid w:val="00A4214E"/>
    <w:rsid w:val="00A43C6C"/>
    <w:rsid w:val="00A4434E"/>
    <w:rsid w:val="00A455AC"/>
    <w:rsid w:val="00A4671B"/>
    <w:rsid w:val="00A46E1A"/>
    <w:rsid w:val="00A4755A"/>
    <w:rsid w:val="00A47CF2"/>
    <w:rsid w:val="00A508E1"/>
    <w:rsid w:val="00A51640"/>
    <w:rsid w:val="00A52082"/>
    <w:rsid w:val="00A52113"/>
    <w:rsid w:val="00A52251"/>
    <w:rsid w:val="00A53071"/>
    <w:rsid w:val="00A549E9"/>
    <w:rsid w:val="00A55A81"/>
    <w:rsid w:val="00A55AA9"/>
    <w:rsid w:val="00A55C57"/>
    <w:rsid w:val="00A57E23"/>
    <w:rsid w:val="00A60434"/>
    <w:rsid w:val="00A6046B"/>
    <w:rsid w:val="00A6048C"/>
    <w:rsid w:val="00A60598"/>
    <w:rsid w:val="00A606E4"/>
    <w:rsid w:val="00A612A1"/>
    <w:rsid w:val="00A61456"/>
    <w:rsid w:val="00A61CD0"/>
    <w:rsid w:val="00A631D4"/>
    <w:rsid w:val="00A63F17"/>
    <w:rsid w:val="00A651A5"/>
    <w:rsid w:val="00A65215"/>
    <w:rsid w:val="00A6561B"/>
    <w:rsid w:val="00A66236"/>
    <w:rsid w:val="00A665A7"/>
    <w:rsid w:val="00A70CED"/>
    <w:rsid w:val="00A712BD"/>
    <w:rsid w:val="00A716F8"/>
    <w:rsid w:val="00A721B4"/>
    <w:rsid w:val="00A73305"/>
    <w:rsid w:val="00A738DA"/>
    <w:rsid w:val="00A73B5A"/>
    <w:rsid w:val="00A73DDD"/>
    <w:rsid w:val="00A74657"/>
    <w:rsid w:val="00A7496E"/>
    <w:rsid w:val="00A75542"/>
    <w:rsid w:val="00A7588C"/>
    <w:rsid w:val="00A76203"/>
    <w:rsid w:val="00A763FB"/>
    <w:rsid w:val="00A7650C"/>
    <w:rsid w:val="00A77D7A"/>
    <w:rsid w:val="00A806AB"/>
    <w:rsid w:val="00A80B85"/>
    <w:rsid w:val="00A8101D"/>
    <w:rsid w:val="00A82A32"/>
    <w:rsid w:val="00A82A6F"/>
    <w:rsid w:val="00A82D7A"/>
    <w:rsid w:val="00A82D8C"/>
    <w:rsid w:val="00A82E08"/>
    <w:rsid w:val="00A83016"/>
    <w:rsid w:val="00A838D1"/>
    <w:rsid w:val="00A843E6"/>
    <w:rsid w:val="00A84BC8"/>
    <w:rsid w:val="00A851F9"/>
    <w:rsid w:val="00A8665C"/>
    <w:rsid w:val="00A86D2D"/>
    <w:rsid w:val="00A87C03"/>
    <w:rsid w:val="00A87EA5"/>
    <w:rsid w:val="00A87ED4"/>
    <w:rsid w:val="00A90467"/>
    <w:rsid w:val="00A90836"/>
    <w:rsid w:val="00A90FF4"/>
    <w:rsid w:val="00A91740"/>
    <w:rsid w:val="00A91D39"/>
    <w:rsid w:val="00A92254"/>
    <w:rsid w:val="00A925F4"/>
    <w:rsid w:val="00A92B82"/>
    <w:rsid w:val="00A9302B"/>
    <w:rsid w:val="00A934AB"/>
    <w:rsid w:val="00A936A4"/>
    <w:rsid w:val="00A93880"/>
    <w:rsid w:val="00A94562"/>
    <w:rsid w:val="00A945AF"/>
    <w:rsid w:val="00A945EF"/>
    <w:rsid w:val="00A95EC9"/>
    <w:rsid w:val="00A967C7"/>
    <w:rsid w:val="00A96AC8"/>
    <w:rsid w:val="00A96B6F"/>
    <w:rsid w:val="00A96C1C"/>
    <w:rsid w:val="00A96D39"/>
    <w:rsid w:val="00A974AE"/>
    <w:rsid w:val="00A97C9A"/>
    <w:rsid w:val="00A97F51"/>
    <w:rsid w:val="00AA00AF"/>
    <w:rsid w:val="00AA0B01"/>
    <w:rsid w:val="00AA1197"/>
    <w:rsid w:val="00AA1968"/>
    <w:rsid w:val="00AA3124"/>
    <w:rsid w:val="00AA4479"/>
    <w:rsid w:val="00AA4F9B"/>
    <w:rsid w:val="00AA5256"/>
    <w:rsid w:val="00AA6A4D"/>
    <w:rsid w:val="00AA7548"/>
    <w:rsid w:val="00AA7B3B"/>
    <w:rsid w:val="00AB0464"/>
    <w:rsid w:val="00AB0C58"/>
    <w:rsid w:val="00AB252E"/>
    <w:rsid w:val="00AB303A"/>
    <w:rsid w:val="00AB400B"/>
    <w:rsid w:val="00AB413A"/>
    <w:rsid w:val="00AB425D"/>
    <w:rsid w:val="00AB4670"/>
    <w:rsid w:val="00AB519B"/>
    <w:rsid w:val="00AB530D"/>
    <w:rsid w:val="00AB6EAB"/>
    <w:rsid w:val="00AB6F2C"/>
    <w:rsid w:val="00AB72F0"/>
    <w:rsid w:val="00AB76E2"/>
    <w:rsid w:val="00AC01AF"/>
    <w:rsid w:val="00AC16F0"/>
    <w:rsid w:val="00AC20FD"/>
    <w:rsid w:val="00AC315F"/>
    <w:rsid w:val="00AC3407"/>
    <w:rsid w:val="00AC3FD1"/>
    <w:rsid w:val="00AC402F"/>
    <w:rsid w:val="00AC62A5"/>
    <w:rsid w:val="00AC76FD"/>
    <w:rsid w:val="00AD039E"/>
    <w:rsid w:val="00AD0D73"/>
    <w:rsid w:val="00AD11AC"/>
    <w:rsid w:val="00AD1475"/>
    <w:rsid w:val="00AD1482"/>
    <w:rsid w:val="00AD20A9"/>
    <w:rsid w:val="00AD219F"/>
    <w:rsid w:val="00AD231C"/>
    <w:rsid w:val="00AD25D6"/>
    <w:rsid w:val="00AD2F24"/>
    <w:rsid w:val="00AD3EAF"/>
    <w:rsid w:val="00AD433B"/>
    <w:rsid w:val="00AD45F1"/>
    <w:rsid w:val="00AD5079"/>
    <w:rsid w:val="00AD524D"/>
    <w:rsid w:val="00AD5B78"/>
    <w:rsid w:val="00AD5D91"/>
    <w:rsid w:val="00AD5DF9"/>
    <w:rsid w:val="00AD692A"/>
    <w:rsid w:val="00AD7A5A"/>
    <w:rsid w:val="00AE0055"/>
    <w:rsid w:val="00AE0079"/>
    <w:rsid w:val="00AE256D"/>
    <w:rsid w:val="00AE2DC4"/>
    <w:rsid w:val="00AE4272"/>
    <w:rsid w:val="00AE4A6D"/>
    <w:rsid w:val="00AE4ACC"/>
    <w:rsid w:val="00AE4CBF"/>
    <w:rsid w:val="00AE53C4"/>
    <w:rsid w:val="00AE5AFF"/>
    <w:rsid w:val="00AE5B92"/>
    <w:rsid w:val="00AE61D1"/>
    <w:rsid w:val="00AF0248"/>
    <w:rsid w:val="00AF08A9"/>
    <w:rsid w:val="00AF0946"/>
    <w:rsid w:val="00AF0B70"/>
    <w:rsid w:val="00AF11DB"/>
    <w:rsid w:val="00AF1533"/>
    <w:rsid w:val="00AF27D4"/>
    <w:rsid w:val="00AF3266"/>
    <w:rsid w:val="00AF546D"/>
    <w:rsid w:val="00AF5DE9"/>
    <w:rsid w:val="00AF6932"/>
    <w:rsid w:val="00AF6E86"/>
    <w:rsid w:val="00AF72AC"/>
    <w:rsid w:val="00AF79E3"/>
    <w:rsid w:val="00AF7D2D"/>
    <w:rsid w:val="00B00061"/>
    <w:rsid w:val="00B00699"/>
    <w:rsid w:val="00B009C3"/>
    <w:rsid w:val="00B010A1"/>
    <w:rsid w:val="00B026A4"/>
    <w:rsid w:val="00B0287E"/>
    <w:rsid w:val="00B029FE"/>
    <w:rsid w:val="00B02E53"/>
    <w:rsid w:val="00B032F9"/>
    <w:rsid w:val="00B05AA3"/>
    <w:rsid w:val="00B05D5C"/>
    <w:rsid w:val="00B07504"/>
    <w:rsid w:val="00B0773B"/>
    <w:rsid w:val="00B07B07"/>
    <w:rsid w:val="00B1040A"/>
    <w:rsid w:val="00B10C01"/>
    <w:rsid w:val="00B1139D"/>
    <w:rsid w:val="00B11B77"/>
    <w:rsid w:val="00B11EA6"/>
    <w:rsid w:val="00B11F7F"/>
    <w:rsid w:val="00B123C8"/>
    <w:rsid w:val="00B13CC8"/>
    <w:rsid w:val="00B14847"/>
    <w:rsid w:val="00B14883"/>
    <w:rsid w:val="00B15B05"/>
    <w:rsid w:val="00B15DB1"/>
    <w:rsid w:val="00B17250"/>
    <w:rsid w:val="00B17FC8"/>
    <w:rsid w:val="00B201E6"/>
    <w:rsid w:val="00B20411"/>
    <w:rsid w:val="00B212F1"/>
    <w:rsid w:val="00B22755"/>
    <w:rsid w:val="00B231EA"/>
    <w:rsid w:val="00B2321D"/>
    <w:rsid w:val="00B23804"/>
    <w:rsid w:val="00B238B5"/>
    <w:rsid w:val="00B243AD"/>
    <w:rsid w:val="00B24538"/>
    <w:rsid w:val="00B26469"/>
    <w:rsid w:val="00B27088"/>
    <w:rsid w:val="00B270CC"/>
    <w:rsid w:val="00B301E6"/>
    <w:rsid w:val="00B30532"/>
    <w:rsid w:val="00B309B4"/>
    <w:rsid w:val="00B31A8D"/>
    <w:rsid w:val="00B32532"/>
    <w:rsid w:val="00B32D3D"/>
    <w:rsid w:val="00B33DB6"/>
    <w:rsid w:val="00B346CF"/>
    <w:rsid w:val="00B34C26"/>
    <w:rsid w:val="00B36B97"/>
    <w:rsid w:val="00B36C48"/>
    <w:rsid w:val="00B377EE"/>
    <w:rsid w:val="00B37C61"/>
    <w:rsid w:val="00B41021"/>
    <w:rsid w:val="00B41168"/>
    <w:rsid w:val="00B4153A"/>
    <w:rsid w:val="00B418AD"/>
    <w:rsid w:val="00B41C66"/>
    <w:rsid w:val="00B428D1"/>
    <w:rsid w:val="00B4362E"/>
    <w:rsid w:val="00B4375F"/>
    <w:rsid w:val="00B445F8"/>
    <w:rsid w:val="00B44757"/>
    <w:rsid w:val="00B465AF"/>
    <w:rsid w:val="00B4772B"/>
    <w:rsid w:val="00B47AC4"/>
    <w:rsid w:val="00B504EB"/>
    <w:rsid w:val="00B50A6F"/>
    <w:rsid w:val="00B50AC8"/>
    <w:rsid w:val="00B511CF"/>
    <w:rsid w:val="00B5169D"/>
    <w:rsid w:val="00B5229F"/>
    <w:rsid w:val="00B524B5"/>
    <w:rsid w:val="00B53255"/>
    <w:rsid w:val="00B534C2"/>
    <w:rsid w:val="00B540E8"/>
    <w:rsid w:val="00B54E91"/>
    <w:rsid w:val="00B5516A"/>
    <w:rsid w:val="00B55431"/>
    <w:rsid w:val="00B55750"/>
    <w:rsid w:val="00B557F2"/>
    <w:rsid w:val="00B55BE4"/>
    <w:rsid w:val="00B6016C"/>
    <w:rsid w:val="00B60C37"/>
    <w:rsid w:val="00B613DB"/>
    <w:rsid w:val="00B61521"/>
    <w:rsid w:val="00B6182D"/>
    <w:rsid w:val="00B61A66"/>
    <w:rsid w:val="00B62327"/>
    <w:rsid w:val="00B62C23"/>
    <w:rsid w:val="00B6362A"/>
    <w:rsid w:val="00B63700"/>
    <w:rsid w:val="00B6424F"/>
    <w:rsid w:val="00B649E7"/>
    <w:rsid w:val="00B64B19"/>
    <w:rsid w:val="00B64C1F"/>
    <w:rsid w:val="00B64D38"/>
    <w:rsid w:val="00B64D5C"/>
    <w:rsid w:val="00B6572D"/>
    <w:rsid w:val="00B66448"/>
    <w:rsid w:val="00B67DD5"/>
    <w:rsid w:val="00B712DD"/>
    <w:rsid w:val="00B713F3"/>
    <w:rsid w:val="00B71597"/>
    <w:rsid w:val="00B71F33"/>
    <w:rsid w:val="00B729AA"/>
    <w:rsid w:val="00B72EAE"/>
    <w:rsid w:val="00B74097"/>
    <w:rsid w:val="00B74CFE"/>
    <w:rsid w:val="00B74D57"/>
    <w:rsid w:val="00B75B4E"/>
    <w:rsid w:val="00B764EB"/>
    <w:rsid w:val="00B76BD0"/>
    <w:rsid w:val="00B76C86"/>
    <w:rsid w:val="00B7712A"/>
    <w:rsid w:val="00B772C9"/>
    <w:rsid w:val="00B7756E"/>
    <w:rsid w:val="00B77DF1"/>
    <w:rsid w:val="00B77E0F"/>
    <w:rsid w:val="00B80B8B"/>
    <w:rsid w:val="00B80E20"/>
    <w:rsid w:val="00B81EB3"/>
    <w:rsid w:val="00B8236E"/>
    <w:rsid w:val="00B82C6D"/>
    <w:rsid w:val="00B84767"/>
    <w:rsid w:val="00B84F8F"/>
    <w:rsid w:val="00B85375"/>
    <w:rsid w:val="00B854FA"/>
    <w:rsid w:val="00B8557E"/>
    <w:rsid w:val="00B86CF8"/>
    <w:rsid w:val="00B86D96"/>
    <w:rsid w:val="00B874CC"/>
    <w:rsid w:val="00B90238"/>
    <w:rsid w:val="00B90BBF"/>
    <w:rsid w:val="00B9106D"/>
    <w:rsid w:val="00B91138"/>
    <w:rsid w:val="00B91411"/>
    <w:rsid w:val="00B9171E"/>
    <w:rsid w:val="00B91A17"/>
    <w:rsid w:val="00B9204B"/>
    <w:rsid w:val="00B92BDC"/>
    <w:rsid w:val="00B92DCE"/>
    <w:rsid w:val="00B92EA6"/>
    <w:rsid w:val="00B92FF9"/>
    <w:rsid w:val="00B93B56"/>
    <w:rsid w:val="00B94437"/>
    <w:rsid w:val="00B94882"/>
    <w:rsid w:val="00B954FE"/>
    <w:rsid w:val="00B96470"/>
    <w:rsid w:val="00B9687C"/>
    <w:rsid w:val="00B97E4D"/>
    <w:rsid w:val="00BA0761"/>
    <w:rsid w:val="00BA0D68"/>
    <w:rsid w:val="00BA0D73"/>
    <w:rsid w:val="00BA1643"/>
    <w:rsid w:val="00BA22FB"/>
    <w:rsid w:val="00BA24CF"/>
    <w:rsid w:val="00BA24FB"/>
    <w:rsid w:val="00BA2D21"/>
    <w:rsid w:val="00BA2DBC"/>
    <w:rsid w:val="00BA30C7"/>
    <w:rsid w:val="00BA33CD"/>
    <w:rsid w:val="00BA489E"/>
    <w:rsid w:val="00BA5419"/>
    <w:rsid w:val="00BA5A44"/>
    <w:rsid w:val="00BA5F0F"/>
    <w:rsid w:val="00BA6B6D"/>
    <w:rsid w:val="00BA6F6D"/>
    <w:rsid w:val="00BA7A64"/>
    <w:rsid w:val="00BB0E77"/>
    <w:rsid w:val="00BB13AA"/>
    <w:rsid w:val="00BB2A68"/>
    <w:rsid w:val="00BB3802"/>
    <w:rsid w:val="00BB3A96"/>
    <w:rsid w:val="00BB3B17"/>
    <w:rsid w:val="00BB3D6B"/>
    <w:rsid w:val="00BB47EE"/>
    <w:rsid w:val="00BB487A"/>
    <w:rsid w:val="00BB4973"/>
    <w:rsid w:val="00BB4B3D"/>
    <w:rsid w:val="00BB58B2"/>
    <w:rsid w:val="00BB7665"/>
    <w:rsid w:val="00BC0468"/>
    <w:rsid w:val="00BC0EE7"/>
    <w:rsid w:val="00BC1850"/>
    <w:rsid w:val="00BC1A32"/>
    <w:rsid w:val="00BC1B17"/>
    <w:rsid w:val="00BC236A"/>
    <w:rsid w:val="00BC2726"/>
    <w:rsid w:val="00BC2DC6"/>
    <w:rsid w:val="00BC3238"/>
    <w:rsid w:val="00BC364D"/>
    <w:rsid w:val="00BC384B"/>
    <w:rsid w:val="00BC39F7"/>
    <w:rsid w:val="00BC3F6C"/>
    <w:rsid w:val="00BC4DD1"/>
    <w:rsid w:val="00BC5E6C"/>
    <w:rsid w:val="00BC6513"/>
    <w:rsid w:val="00BC6B40"/>
    <w:rsid w:val="00BD0503"/>
    <w:rsid w:val="00BD2DB1"/>
    <w:rsid w:val="00BD2EE0"/>
    <w:rsid w:val="00BD39E6"/>
    <w:rsid w:val="00BD4389"/>
    <w:rsid w:val="00BD4FA3"/>
    <w:rsid w:val="00BD4FBA"/>
    <w:rsid w:val="00BD6078"/>
    <w:rsid w:val="00BE09D7"/>
    <w:rsid w:val="00BE161E"/>
    <w:rsid w:val="00BE1645"/>
    <w:rsid w:val="00BE18CA"/>
    <w:rsid w:val="00BE1960"/>
    <w:rsid w:val="00BE1C44"/>
    <w:rsid w:val="00BE2250"/>
    <w:rsid w:val="00BE268D"/>
    <w:rsid w:val="00BE2DBD"/>
    <w:rsid w:val="00BE3013"/>
    <w:rsid w:val="00BE4040"/>
    <w:rsid w:val="00BE4BDC"/>
    <w:rsid w:val="00BE4D75"/>
    <w:rsid w:val="00BE53CF"/>
    <w:rsid w:val="00BE5D93"/>
    <w:rsid w:val="00BE6A5F"/>
    <w:rsid w:val="00BE708C"/>
    <w:rsid w:val="00BE7419"/>
    <w:rsid w:val="00BE7CD5"/>
    <w:rsid w:val="00BE7FAC"/>
    <w:rsid w:val="00BF0D19"/>
    <w:rsid w:val="00BF147C"/>
    <w:rsid w:val="00BF1E31"/>
    <w:rsid w:val="00BF1E69"/>
    <w:rsid w:val="00BF22AC"/>
    <w:rsid w:val="00BF2E05"/>
    <w:rsid w:val="00BF304E"/>
    <w:rsid w:val="00BF37BD"/>
    <w:rsid w:val="00BF3D66"/>
    <w:rsid w:val="00BF4B66"/>
    <w:rsid w:val="00BF55A8"/>
    <w:rsid w:val="00BF5C9C"/>
    <w:rsid w:val="00BF6016"/>
    <w:rsid w:val="00BF6977"/>
    <w:rsid w:val="00BF6B96"/>
    <w:rsid w:val="00BF709E"/>
    <w:rsid w:val="00C00362"/>
    <w:rsid w:val="00C004E6"/>
    <w:rsid w:val="00C0068F"/>
    <w:rsid w:val="00C00BED"/>
    <w:rsid w:val="00C00D10"/>
    <w:rsid w:val="00C01021"/>
    <w:rsid w:val="00C01B6F"/>
    <w:rsid w:val="00C01BB4"/>
    <w:rsid w:val="00C01C5E"/>
    <w:rsid w:val="00C03DBA"/>
    <w:rsid w:val="00C03DF6"/>
    <w:rsid w:val="00C04BEB"/>
    <w:rsid w:val="00C04D71"/>
    <w:rsid w:val="00C05091"/>
    <w:rsid w:val="00C050E8"/>
    <w:rsid w:val="00C051AA"/>
    <w:rsid w:val="00C05954"/>
    <w:rsid w:val="00C05C6D"/>
    <w:rsid w:val="00C065E0"/>
    <w:rsid w:val="00C06755"/>
    <w:rsid w:val="00C07789"/>
    <w:rsid w:val="00C100CE"/>
    <w:rsid w:val="00C1019D"/>
    <w:rsid w:val="00C10233"/>
    <w:rsid w:val="00C10653"/>
    <w:rsid w:val="00C10B14"/>
    <w:rsid w:val="00C11A7D"/>
    <w:rsid w:val="00C1217F"/>
    <w:rsid w:val="00C13432"/>
    <w:rsid w:val="00C13F10"/>
    <w:rsid w:val="00C141EA"/>
    <w:rsid w:val="00C154DC"/>
    <w:rsid w:val="00C15A95"/>
    <w:rsid w:val="00C16516"/>
    <w:rsid w:val="00C176EB"/>
    <w:rsid w:val="00C1775A"/>
    <w:rsid w:val="00C17FFC"/>
    <w:rsid w:val="00C20B83"/>
    <w:rsid w:val="00C210E3"/>
    <w:rsid w:val="00C220A5"/>
    <w:rsid w:val="00C220CB"/>
    <w:rsid w:val="00C237C4"/>
    <w:rsid w:val="00C237D4"/>
    <w:rsid w:val="00C249F6"/>
    <w:rsid w:val="00C24E2D"/>
    <w:rsid w:val="00C250A2"/>
    <w:rsid w:val="00C25817"/>
    <w:rsid w:val="00C25AAD"/>
    <w:rsid w:val="00C26419"/>
    <w:rsid w:val="00C2799A"/>
    <w:rsid w:val="00C27CC2"/>
    <w:rsid w:val="00C27CC6"/>
    <w:rsid w:val="00C300A3"/>
    <w:rsid w:val="00C3106C"/>
    <w:rsid w:val="00C3155F"/>
    <w:rsid w:val="00C3273D"/>
    <w:rsid w:val="00C3285E"/>
    <w:rsid w:val="00C33468"/>
    <w:rsid w:val="00C33BC7"/>
    <w:rsid w:val="00C342F3"/>
    <w:rsid w:val="00C3463A"/>
    <w:rsid w:val="00C35196"/>
    <w:rsid w:val="00C35F66"/>
    <w:rsid w:val="00C373C7"/>
    <w:rsid w:val="00C3753B"/>
    <w:rsid w:val="00C37AD4"/>
    <w:rsid w:val="00C41A6D"/>
    <w:rsid w:val="00C4398F"/>
    <w:rsid w:val="00C43F22"/>
    <w:rsid w:val="00C44F3E"/>
    <w:rsid w:val="00C463F3"/>
    <w:rsid w:val="00C470E8"/>
    <w:rsid w:val="00C4776F"/>
    <w:rsid w:val="00C47874"/>
    <w:rsid w:val="00C47C0F"/>
    <w:rsid w:val="00C47FE4"/>
    <w:rsid w:val="00C506F0"/>
    <w:rsid w:val="00C51554"/>
    <w:rsid w:val="00C52581"/>
    <w:rsid w:val="00C5263D"/>
    <w:rsid w:val="00C527A7"/>
    <w:rsid w:val="00C52EC4"/>
    <w:rsid w:val="00C52F39"/>
    <w:rsid w:val="00C53366"/>
    <w:rsid w:val="00C5366D"/>
    <w:rsid w:val="00C56DEF"/>
    <w:rsid w:val="00C5730B"/>
    <w:rsid w:val="00C60652"/>
    <w:rsid w:val="00C60DAA"/>
    <w:rsid w:val="00C60E93"/>
    <w:rsid w:val="00C60F5F"/>
    <w:rsid w:val="00C610B6"/>
    <w:rsid w:val="00C61447"/>
    <w:rsid w:val="00C61F80"/>
    <w:rsid w:val="00C63636"/>
    <w:rsid w:val="00C6396B"/>
    <w:rsid w:val="00C64C34"/>
    <w:rsid w:val="00C661B7"/>
    <w:rsid w:val="00C66A46"/>
    <w:rsid w:val="00C67596"/>
    <w:rsid w:val="00C67CCF"/>
    <w:rsid w:val="00C67F9C"/>
    <w:rsid w:val="00C70923"/>
    <w:rsid w:val="00C70B9B"/>
    <w:rsid w:val="00C70D35"/>
    <w:rsid w:val="00C71101"/>
    <w:rsid w:val="00C71DDB"/>
    <w:rsid w:val="00C72172"/>
    <w:rsid w:val="00C72F58"/>
    <w:rsid w:val="00C73355"/>
    <w:rsid w:val="00C7371B"/>
    <w:rsid w:val="00C73743"/>
    <w:rsid w:val="00C73D42"/>
    <w:rsid w:val="00C74533"/>
    <w:rsid w:val="00C74AC4"/>
    <w:rsid w:val="00C74DB0"/>
    <w:rsid w:val="00C75627"/>
    <w:rsid w:val="00C75895"/>
    <w:rsid w:val="00C75ED9"/>
    <w:rsid w:val="00C76DFE"/>
    <w:rsid w:val="00C80929"/>
    <w:rsid w:val="00C80B15"/>
    <w:rsid w:val="00C82E63"/>
    <w:rsid w:val="00C83707"/>
    <w:rsid w:val="00C83875"/>
    <w:rsid w:val="00C83D2F"/>
    <w:rsid w:val="00C842A9"/>
    <w:rsid w:val="00C84CCC"/>
    <w:rsid w:val="00C84F04"/>
    <w:rsid w:val="00C85418"/>
    <w:rsid w:val="00C85520"/>
    <w:rsid w:val="00C85685"/>
    <w:rsid w:val="00C858DF"/>
    <w:rsid w:val="00C85ED6"/>
    <w:rsid w:val="00C86482"/>
    <w:rsid w:val="00C8688A"/>
    <w:rsid w:val="00C86FAC"/>
    <w:rsid w:val="00C86FD8"/>
    <w:rsid w:val="00C87DEF"/>
    <w:rsid w:val="00C87F40"/>
    <w:rsid w:val="00C917FE"/>
    <w:rsid w:val="00C918D4"/>
    <w:rsid w:val="00C91BCE"/>
    <w:rsid w:val="00C921E6"/>
    <w:rsid w:val="00C92CBB"/>
    <w:rsid w:val="00C931FA"/>
    <w:rsid w:val="00C936F6"/>
    <w:rsid w:val="00C94136"/>
    <w:rsid w:val="00C94924"/>
    <w:rsid w:val="00C95030"/>
    <w:rsid w:val="00C95253"/>
    <w:rsid w:val="00C95B53"/>
    <w:rsid w:val="00C95F41"/>
    <w:rsid w:val="00C95FD5"/>
    <w:rsid w:val="00C9658D"/>
    <w:rsid w:val="00C967BC"/>
    <w:rsid w:val="00C97A4E"/>
    <w:rsid w:val="00C97A69"/>
    <w:rsid w:val="00CA0D59"/>
    <w:rsid w:val="00CA0EE8"/>
    <w:rsid w:val="00CA1B17"/>
    <w:rsid w:val="00CA234F"/>
    <w:rsid w:val="00CA302A"/>
    <w:rsid w:val="00CA397B"/>
    <w:rsid w:val="00CA39B9"/>
    <w:rsid w:val="00CA4557"/>
    <w:rsid w:val="00CA5592"/>
    <w:rsid w:val="00CA56D4"/>
    <w:rsid w:val="00CA598F"/>
    <w:rsid w:val="00CA5B77"/>
    <w:rsid w:val="00CA72BC"/>
    <w:rsid w:val="00CA75B8"/>
    <w:rsid w:val="00CA7A25"/>
    <w:rsid w:val="00CB1624"/>
    <w:rsid w:val="00CB1A2F"/>
    <w:rsid w:val="00CB25FE"/>
    <w:rsid w:val="00CB2A0B"/>
    <w:rsid w:val="00CB2CC1"/>
    <w:rsid w:val="00CB2D97"/>
    <w:rsid w:val="00CB358E"/>
    <w:rsid w:val="00CB3840"/>
    <w:rsid w:val="00CB39E8"/>
    <w:rsid w:val="00CB3F61"/>
    <w:rsid w:val="00CB4313"/>
    <w:rsid w:val="00CB4424"/>
    <w:rsid w:val="00CB4A60"/>
    <w:rsid w:val="00CB5118"/>
    <w:rsid w:val="00CB6A62"/>
    <w:rsid w:val="00CB7416"/>
    <w:rsid w:val="00CB7A47"/>
    <w:rsid w:val="00CB7C11"/>
    <w:rsid w:val="00CC3F68"/>
    <w:rsid w:val="00CC54AF"/>
    <w:rsid w:val="00CC5519"/>
    <w:rsid w:val="00CC6272"/>
    <w:rsid w:val="00CC6376"/>
    <w:rsid w:val="00CC69C0"/>
    <w:rsid w:val="00CC7974"/>
    <w:rsid w:val="00CD177C"/>
    <w:rsid w:val="00CD2102"/>
    <w:rsid w:val="00CD2AC0"/>
    <w:rsid w:val="00CD2B0D"/>
    <w:rsid w:val="00CD2CD5"/>
    <w:rsid w:val="00CD3228"/>
    <w:rsid w:val="00CD32A5"/>
    <w:rsid w:val="00CD3A39"/>
    <w:rsid w:val="00CD6A1C"/>
    <w:rsid w:val="00CD712F"/>
    <w:rsid w:val="00CD73BD"/>
    <w:rsid w:val="00CD754B"/>
    <w:rsid w:val="00CE02F1"/>
    <w:rsid w:val="00CE0B76"/>
    <w:rsid w:val="00CE1719"/>
    <w:rsid w:val="00CE3280"/>
    <w:rsid w:val="00CE3FDC"/>
    <w:rsid w:val="00CE515F"/>
    <w:rsid w:val="00CE6BA9"/>
    <w:rsid w:val="00CE7C0B"/>
    <w:rsid w:val="00CE7CC1"/>
    <w:rsid w:val="00CF05D8"/>
    <w:rsid w:val="00CF069F"/>
    <w:rsid w:val="00CF072B"/>
    <w:rsid w:val="00CF1D65"/>
    <w:rsid w:val="00CF1F4E"/>
    <w:rsid w:val="00CF22B1"/>
    <w:rsid w:val="00CF2678"/>
    <w:rsid w:val="00CF28C5"/>
    <w:rsid w:val="00CF2A02"/>
    <w:rsid w:val="00CF2F51"/>
    <w:rsid w:val="00CF4149"/>
    <w:rsid w:val="00CF4190"/>
    <w:rsid w:val="00CF49D4"/>
    <w:rsid w:val="00CF4A5D"/>
    <w:rsid w:val="00CF62BC"/>
    <w:rsid w:val="00CF64E1"/>
    <w:rsid w:val="00CF6758"/>
    <w:rsid w:val="00CF6979"/>
    <w:rsid w:val="00D008A6"/>
    <w:rsid w:val="00D01B0A"/>
    <w:rsid w:val="00D01D7D"/>
    <w:rsid w:val="00D023FA"/>
    <w:rsid w:val="00D027E5"/>
    <w:rsid w:val="00D02992"/>
    <w:rsid w:val="00D0390B"/>
    <w:rsid w:val="00D0416A"/>
    <w:rsid w:val="00D04692"/>
    <w:rsid w:val="00D05BA5"/>
    <w:rsid w:val="00D10364"/>
    <w:rsid w:val="00D10640"/>
    <w:rsid w:val="00D11037"/>
    <w:rsid w:val="00D11B06"/>
    <w:rsid w:val="00D12A30"/>
    <w:rsid w:val="00D12A74"/>
    <w:rsid w:val="00D12D9A"/>
    <w:rsid w:val="00D12F43"/>
    <w:rsid w:val="00D130DD"/>
    <w:rsid w:val="00D13366"/>
    <w:rsid w:val="00D137C8"/>
    <w:rsid w:val="00D13B57"/>
    <w:rsid w:val="00D13D79"/>
    <w:rsid w:val="00D14522"/>
    <w:rsid w:val="00D149C5"/>
    <w:rsid w:val="00D15024"/>
    <w:rsid w:val="00D15049"/>
    <w:rsid w:val="00D15BB4"/>
    <w:rsid w:val="00D16C51"/>
    <w:rsid w:val="00D17079"/>
    <w:rsid w:val="00D218C1"/>
    <w:rsid w:val="00D21B68"/>
    <w:rsid w:val="00D2240B"/>
    <w:rsid w:val="00D2358C"/>
    <w:rsid w:val="00D236AB"/>
    <w:rsid w:val="00D23993"/>
    <w:rsid w:val="00D247B8"/>
    <w:rsid w:val="00D24F60"/>
    <w:rsid w:val="00D25934"/>
    <w:rsid w:val="00D25BD0"/>
    <w:rsid w:val="00D2666F"/>
    <w:rsid w:val="00D267A8"/>
    <w:rsid w:val="00D279D2"/>
    <w:rsid w:val="00D30A59"/>
    <w:rsid w:val="00D313F7"/>
    <w:rsid w:val="00D3209A"/>
    <w:rsid w:val="00D3237B"/>
    <w:rsid w:val="00D328E7"/>
    <w:rsid w:val="00D33631"/>
    <w:rsid w:val="00D3432C"/>
    <w:rsid w:val="00D34ECD"/>
    <w:rsid w:val="00D35813"/>
    <w:rsid w:val="00D379D7"/>
    <w:rsid w:val="00D37CCD"/>
    <w:rsid w:val="00D40D94"/>
    <w:rsid w:val="00D4173D"/>
    <w:rsid w:val="00D42F40"/>
    <w:rsid w:val="00D43D34"/>
    <w:rsid w:val="00D4443D"/>
    <w:rsid w:val="00D444B2"/>
    <w:rsid w:val="00D44718"/>
    <w:rsid w:val="00D449BA"/>
    <w:rsid w:val="00D452B9"/>
    <w:rsid w:val="00D458A3"/>
    <w:rsid w:val="00D46025"/>
    <w:rsid w:val="00D46B4B"/>
    <w:rsid w:val="00D46E7D"/>
    <w:rsid w:val="00D47218"/>
    <w:rsid w:val="00D4724D"/>
    <w:rsid w:val="00D5053E"/>
    <w:rsid w:val="00D5198B"/>
    <w:rsid w:val="00D52AAB"/>
    <w:rsid w:val="00D53862"/>
    <w:rsid w:val="00D55A42"/>
    <w:rsid w:val="00D56389"/>
    <w:rsid w:val="00D5663C"/>
    <w:rsid w:val="00D579BC"/>
    <w:rsid w:val="00D57D10"/>
    <w:rsid w:val="00D6094A"/>
    <w:rsid w:val="00D60F98"/>
    <w:rsid w:val="00D61FDE"/>
    <w:rsid w:val="00D6251C"/>
    <w:rsid w:val="00D62B92"/>
    <w:rsid w:val="00D62BC5"/>
    <w:rsid w:val="00D62CA1"/>
    <w:rsid w:val="00D63693"/>
    <w:rsid w:val="00D63FDD"/>
    <w:rsid w:val="00D6464F"/>
    <w:rsid w:val="00D6477C"/>
    <w:rsid w:val="00D65104"/>
    <w:rsid w:val="00D65417"/>
    <w:rsid w:val="00D65DBE"/>
    <w:rsid w:val="00D66169"/>
    <w:rsid w:val="00D6619A"/>
    <w:rsid w:val="00D6682C"/>
    <w:rsid w:val="00D700E5"/>
    <w:rsid w:val="00D70C08"/>
    <w:rsid w:val="00D71042"/>
    <w:rsid w:val="00D72196"/>
    <w:rsid w:val="00D721F7"/>
    <w:rsid w:val="00D726D8"/>
    <w:rsid w:val="00D72787"/>
    <w:rsid w:val="00D729B3"/>
    <w:rsid w:val="00D72DF1"/>
    <w:rsid w:val="00D73292"/>
    <w:rsid w:val="00D73B55"/>
    <w:rsid w:val="00D743FF"/>
    <w:rsid w:val="00D74CFC"/>
    <w:rsid w:val="00D74D00"/>
    <w:rsid w:val="00D74EAE"/>
    <w:rsid w:val="00D758DD"/>
    <w:rsid w:val="00D758EB"/>
    <w:rsid w:val="00D76509"/>
    <w:rsid w:val="00D76FA0"/>
    <w:rsid w:val="00D77832"/>
    <w:rsid w:val="00D778C6"/>
    <w:rsid w:val="00D77904"/>
    <w:rsid w:val="00D77947"/>
    <w:rsid w:val="00D77951"/>
    <w:rsid w:val="00D77B39"/>
    <w:rsid w:val="00D77CC1"/>
    <w:rsid w:val="00D77E68"/>
    <w:rsid w:val="00D802CE"/>
    <w:rsid w:val="00D803FE"/>
    <w:rsid w:val="00D80548"/>
    <w:rsid w:val="00D81A31"/>
    <w:rsid w:val="00D81B7F"/>
    <w:rsid w:val="00D82A03"/>
    <w:rsid w:val="00D833AA"/>
    <w:rsid w:val="00D8356D"/>
    <w:rsid w:val="00D8385E"/>
    <w:rsid w:val="00D839B4"/>
    <w:rsid w:val="00D84179"/>
    <w:rsid w:val="00D86E1E"/>
    <w:rsid w:val="00D873DA"/>
    <w:rsid w:val="00D87752"/>
    <w:rsid w:val="00D91C51"/>
    <w:rsid w:val="00D91E33"/>
    <w:rsid w:val="00D92B57"/>
    <w:rsid w:val="00D92FCC"/>
    <w:rsid w:val="00D931F7"/>
    <w:rsid w:val="00D949B6"/>
    <w:rsid w:val="00D9595F"/>
    <w:rsid w:val="00D96073"/>
    <w:rsid w:val="00D962A1"/>
    <w:rsid w:val="00D97304"/>
    <w:rsid w:val="00D979EA"/>
    <w:rsid w:val="00D97D39"/>
    <w:rsid w:val="00DA0668"/>
    <w:rsid w:val="00DA0985"/>
    <w:rsid w:val="00DA0E8B"/>
    <w:rsid w:val="00DA0F5C"/>
    <w:rsid w:val="00DA1326"/>
    <w:rsid w:val="00DA1410"/>
    <w:rsid w:val="00DA15F4"/>
    <w:rsid w:val="00DA1F5F"/>
    <w:rsid w:val="00DA1FE9"/>
    <w:rsid w:val="00DA25DB"/>
    <w:rsid w:val="00DA27E9"/>
    <w:rsid w:val="00DA2A11"/>
    <w:rsid w:val="00DA2AF8"/>
    <w:rsid w:val="00DA2DD0"/>
    <w:rsid w:val="00DA40C8"/>
    <w:rsid w:val="00DA456E"/>
    <w:rsid w:val="00DA4CA3"/>
    <w:rsid w:val="00DA6AEA"/>
    <w:rsid w:val="00DA6CED"/>
    <w:rsid w:val="00DA6DA0"/>
    <w:rsid w:val="00DA7576"/>
    <w:rsid w:val="00DA7BDF"/>
    <w:rsid w:val="00DB0AFE"/>
    <w:rsid w:val="00DB0C55"/>
    <w:rsid w:val="00DB0E95"/>
    <w:rsid w:val="00DB1A3B"/>
    <w:rsid w:val="00DB2504"/>
    <w:rsid w:val="00DB318F"/>
    <w:rsid w:val="00DB409B"/>
    <w:rsid w:val="00DB5854"/>
    <w:rsid w:val="00DB655F"/>
    <w:rsid w:val="00DB666E"/>
    <w:rsid w:val="00DB6B9F"/>
    <w:rsid w:val="00DB736F"/>
    <w:rsid w:val="00DC0209"/>
    <w:rsid w:val="00DC18E1"/>
    <w:rsid w:val="00DC28BB"/>
    <w:rsid w:val="00DC36C6"/>
    <w:rsid w:val="00DC39F4"/>
    <w:rsid w:val="00DC3B97"/>
    <w:rsid w:val="00DC4916"/>
    <w:rsid w:val="00DC5C40"/>
    <w:rsid w:val="00DC5FC4"/>
    <w:rsid w:val="00DC6617"/>
    <w:rsid w:val="00DC68BA"/>
    <w:rsid w:val="00DC74FD"/>
    <w:rsid w:val="00DC7F22"/>
    <w:rsid w:val="00DC7FF1"/>
    <w:rsid w:val="00DD0166"/>
    <w:rsid w:val="00DD03C9"/>
    <w:rsid w:val="00DD0D51"/>
    <w:rsid w:val="00DD136A"/>
    <w:rsid w:val="00DD19BA"/>
    <w:rsid w:val="00DD26F5"/>
    <w:rsid w:val="00DD3782"/>
    <w:rsid w:val="00DD470A"/>
    <w:rsid w:val="00DD5FE0"/>
    <w:rsid w:val="00DD6308"/>
    <w:rsid w:val="00DD65A5"/>
    <w:rsid w:val="00DD71F6"/>
    <w:rsid w:val="00DD7A40"/>
    <w:rsid w:val="00DD7FA0"/>
    <w:rsid w:val="00DE0173"/>
    <w:rsid w:val="00DE08A8"/>
    <w:rsid w:val="00DE09F7"/>
    <w:rsid w:val="00DE0A21"/>
    <w:rsid w:val="00DE181D"/>
    <w:rsid w:val="00DE2500"/>
    <w:rsid w:val="00DE2B10"/>
    <w:rsid w:val="00DE4231"/>
    <w:rsid w:val="00DE4B0C"/>
    <w:rsid w:val="00DE6646"/>
    <w:rsid w:val="00DE73B9"/>
    <w:rsid w:val="00DF0262"/>
    <w:rsid w:val="00DF03BF"/>
    <w:rsid w:val="00DF058A"/>
    <w:rsid w:val="00DF0F79"/>
    <w:rsid w:val="00DF113C"/>
    <w:rsid w:val="00DF159F"/>
    <w:rsid w:val="00DF17FD"/>
    <w:rsid w:val="00DF1E4B"/>
    <w:rsid w:val="00DF2746"/>
    <w:rsid w:val="00DF3790"/>
    <w:rsid w:val="00DF587B"/>
    <w:rsid w:val="00DF6610"/>
    <w:rsid w:val="00DF688B"/>
    <w:rsid w:val="00DF6AFE"/>
    <w:rsid w:val="00DF7218"/>
    <w:rsid w:val="00DF7C25"/>
    <w:rsid w:val="00E00A14"/>
    <w:rsid w:val="00E00E23"/>
    <w:rsid w:val="00E011B4"/>
    <w:rsid w:val="00E017A5"/>
    <w:rsid w:val="00E01E09"/>
    <w:rsid w:val="00E027D8"/>
    <w:rsid w:val="00E0308F"/>
    <w:rsid w:val="00E04F34"/>
    <w:rsid w:val="00E07A16"/>
    <w:rsid w:val="00E10280"/>
    <w:rsid w:val="00E10810"/>
    <w:rsid w:val="00E10E4B"/>
    <w:rsid w:val="00E1175E"/>
    <w:rsid w:val="00E11D83"/>
    <w:rsid w:val="00E12163"/>
    <w:rsid w:val="00E1354C"/>
    <w:rsid w:val="00E13C9C"/>
    <w:rsid w:val="00E14754"/>
    <w:rsid w:val="00E14DC2"/>
    <w:rsid w:val="00E15628"/>
    <w:rsid w:val="00E15FDF"/>
    <w:rsid w:val="00E16A98"/>
    <w:rsid w:val="00E1743A"/>
    <w:rsid w:val="00E17449"/>
    <w:rsid w:val="00E201D7"/>
    <w:rsid w:val="00E21B12"/>
    <w:rsid w:val="00E2283D"/>
    <w:rsid w:val="00E23433"/>
    <w:rsid w:val="00E24136"/>
    <w:rsid w:val="00E25229"/>
    <w:rsid w:val="00E25321"/>
    <w:rsid w:val="00E25450"/>
    <w:rsid w:val="00E256F3"/>
    <w:rsid w:val="00E25AC8"/>
    <w:rsid w:val="00E25C31"/>
    <w:rsid w:val="00E2635B"/>
    <w:rsid w:val="00E274C8"/>
    <w:rsid w:val="00E27A73"/>
    <w:rsid w:val="00E30297"/>
    <w:rsid w:val="00E30836"/>
    <w:rsid w:val="00E30F0D"/>
    <w:rsid w:val="00E3143D"/>
    <w:rsid w:val="00E319D5"/>
    <w:rsid w:val="00E31E3E"/>
    <w:rsid w:val="00E31F75"/>
    <w:rsid w:val="00E324D9"/>
    <w:rsid w:val="00E32810"/>
    <w:rsid w:val="00E3366A"/>
    <w:rsid w:val="00E336EB"/>
    <w:rsid w:val="00E33F6A"/>
    <w:rsid w:val="00E347DB"/>
    <w:rsid w:val="00E34938"/>
    <w:rsid w:val="00E359F5"/>
    <w:rsid w:val="00E37C25"/>
    <w:rsid w:val="00E37D78"/>
    <w:rsid w:val="00E37F89"/>
    <w:rsid w:val="00E40624"/>
    <w:rsid w:val="00E406A7"/>
    <w:rsid w:val="00E40947"/>
    <w:rsid w:val="00E409C3"/>
    <w:rsid w:val="00E40B31"/>
    <w:rsid w:val="00E426CF"/>
    <w:rsid w:val="00E42C09"/>
    <w:rsid w:val="00E42E8E"/>
    <w:rsid w:val="00E43392"/>
    <w:rsid w:val="00E45394"/>
    <w:rsid w:val="00E461AA"/>
    <w:rsid w:val="00E467C5"/>
    <w:rsid w:val="00E47397"/>
    <w:rsid w:val="00E4779A"/>
    <w:rsid w:val="00E477EA"/>
    <w:rsid w:val="00E51544"/>
    <w:rsid w:val="00E517B1"/>
    <w:rsid w:val="00E51CF3"/>
    <w:rsid w:val="00E53526"/>
    <w:rsid w:val="00E539B3"/>
    <w:rsid w:val="00E53EE4"/>
    <w:rsid w:val="00E54473"/>
    <w:rsid w:val="00E546CF"/>
    <w:rsid w:val="00E54A47"/>
    <w:rsid w:val="00E550CA"/>
    <w:rsid w:val="00E56B98"/>
    <w:rsid w:val="00E576F2"/>
    <w:rsid w:val="00E576F3"/>
    <w:rsid w:val="00E57A1B"/>
    <w:rsid w:val="00E6055B"/>
    <w:rsid w:val="00E61B72"/>
    <w:rsid w:val="00E62F9E"/>
    <w:rsid w:val="00E647DA"/>
    <w:rsid w:val="00E64909"/>
    <w:rsid w:val="00E64B4E"/>
    <w:rsid w:val="00E64DB1"/>
    <w:rsid w:val="00E65502"/>
    <w:rsid w:val="00E65EF8"/>
    <w:rsid w:val="00E66437"/>
    <w:rsid w:val="00E66A0A"/>
    <w:rsid w:val="00E66C72"/>
    <w:rsid w:val="00E66E23"/>
    <w:rsid w:val="00E67BC4"/>
    <w:rsid w:val="00E67E30"/>
    <w:rsid w:val="00E7071F"/>
    <w:rsid w:val="00E710B6"/>
    <w:rsid w:val="00E7111C"/>
    <w:rsid w:val="00E7142E"/>
    <w:rsid w:val="00E716A5"/>
    <w:rsid w:val="00E71BCC"/>
    <w:rsid w:val="00E71C50"/>
    <w:rsid w:val="00E72D50"/>
    <w:rsid w:val="00E72E46"/>
    <w:rsid w:val="00E75402"/>
    <w:rsid w:val="00E756C4"/>
    <w:rsid w:val="00E75CDE"/>
    <w:rsid w:val="00E76FD9"/>
    <w:rsid w:val="00E776F2"/>
    <w:rsid w:val="00E81221"/>
    <w:rsid w:val="00E816CA"/>
    <w:rsid w:val="00E82B6E"/>
    <w:rsid w:val="00E8391D"/>
    <w:rsid w:val="00E842F3"/>
    <w:rsid w:val="00E84399"/>
    <w:rsid w:val="00E85420"/>
    <w:rsid w:val="00E85696"/>
    <w:rsid w:val="00E860C3"/>
    <w:rsid w:val="00E8616C"/>
    <w:rsid w:val="00E8646D"/>
    <w:rsid w:val="00E865CD"/>
    <w:rsid w:val="00E866A8"/>
    <w:rsid w:val="00E86966"/>
    <w:rsid w:val="00E91D82"/>
    <w:rsid w:val="00E926D8"/>
    <w:rsid w:val="00E93B0A"/>
    <w:rsid w:val="00E93D9F"/>
    <w:rsid w:val="00E945FB"/>
    <w:rsid w:val="00E94CF6"/>
    <w:rsid w:val="00E95352"/>
    <w:rsid w:val="00E95A1F"/>
    <w:rsid w:val="00E95B4E"/>
    <w:rsid w:val="00E95F34"/>
    <w:rsid w:val="00E96903"/>
    <w:rsid w:val="00E97480"/>
    <w:rsid w:val="00EA1412"/>
    <w:rsid w:val="00EA17D7"/>
    <w:rsid w:val="00EA17FB"/>
    <w:rsid w:val="00EA50A7"/>
    <w:rsid w:val="00EA5D2E"/>
    <w:rsid w:val="00EA7451"/>
    <w:rsid w:val="00EA7828"/>
    <w:rsid w:val="00EB05A0"/>
    <w:rsid w:val="00EB0996"/>
    <w:rsid w:val="00EB0DB4"/>
    <w:rsid w:val="00EB22C0"/>
    <w:rsid w:val="00EB2537"/>
    <w:rsid w:val="00EB3B2F"/>
    <w:rsid w:val="00EB3BC6"/>
    <w:rsid w:val="00EB5273"/>
    <w:rsid w:val="00EB5909"/>
    <w:rsid w:val="00EB5ADA"/>
    <w:rsid w:val="00EB6456"/>
    <w:rsid w:val="00EB70F4"/>
    <w:rsid w:val="00EB7AAC"/>
    <w:rsid w:val="00EB7CA4"/>
    <w:rsid w:val="00EB7E94"/>
    <w:rsid w:val="00EC0364"/>
    <w:rsid w:val="00EC085C"/>
    <w:rsid w:val="00EC1453"/>
    <w:rsid w:val="00EC16FB"/>
    <w:rsid w:val="00EC198F"/>
    <w:rsid w:val="00EC216A"/>
    <w:rsid w:val="00EC3425"/>
    <w:rsid w:val="00EC3C84"/>
    <w:rsid w:val="00EC3D3A"/>
    <w:rsid w:val="00EC41DA"/>
    <w:rsid w:val="00EC4705"/>
    <w:rsid w:val="00EC530F"/>
    <w:rsid w:val="00EC58B5"/>
    <w:rsid w:val="00EC5DAA"/>
    <w:rsid w:val="00EC602C"/>
    <w:rsid w:val="00EC6058"/>
    <w:rsid w:val="00EC7B84"/>
    <w:rsid w:val="00ED09CD"/>
    <w:rsid w:val="00ED13F4"/>
    <w:rsid w:val="00ED19FC"/>
    <w:rsid w:val="00ED2342"/>
    <w:rsid w:val="00ED2E73"/>
    <w:rsid w:val="00ED327B"/>
    <w:rsid w:val="00ED3A70"/>
    <w:rsid w:val="00ED4304"/>
    <w:rsid w:val="00ED5C28"/>
    <w:rsid w:val="00ED7181"/>
    <w:rsid w:val="00EE0531"/>
    <w:rsid w:val="00EE0598"/>
    <w:rsid w:val="00EE0948"/>
    <w:rsid w:val="00EE1A1A"/>
    <w:rsid w:val="00EE217E"/>
    <w:rsid w:val="00EE2FC5"/>
    <w:rsid w:val="00EE3822"/>
    <w:rsid w:val="00EE3892"/>
    <w:rsid w:val="00EE4057"/>
    <w:rsid w:val="00EE44EF"/>
    <w:rsid w:val="00EE490A"/>
    <w:rsid w:val="00EE52F8"/>
    <w:rsid w:val="00EE550B"/>
    <w:rsid w:val="00EE57F8"/>
    <w:rsid w:val="00EE5CBD"/>
    <w:rsid w:val="00EE63FE"/>
    <w:rsid w:val="00EE6AAA"/>
    <w:rsid w:val="00EE74EC"/>
    <w:rsid w:val="00EE768A"/>
    <w:rsid w:val="00EE7D05"/>
    <w:rsid w:val="00EF0F63"/>
    <w:rsid w:val="00EF222D"/>
    <w:rsid w:val="00EF2553"/>
    <w:rsid w:val="00EF27DD"/>
    <w:rsid w:val="00EF2B87"/>
    <w:rsid w:val="00EF3331"/>
    <w:rsid w:val="00EF448F"/>
    <w:rsid w:val="00EF4B80"/>
    <w:rsid w:val="00EF4FB5"/>
    <w:rsid w:val="00EF57D2"/>
    <w:rsid w:val="00EF5A00"/>
    <w:rsid w:val="00EF5A60"/>
    <w:rsid w:val="00EF5BAE"/>
    <w:rsid w:val="00EF5DDB"/>
    <w:rsid w:val="00EF7219"/>
    <w:rsid w:val="00EF7797"/>
    <w:rsid w:val="00EF7E35"/>
    <w:rsid w:val="00F00038"/>
    <w:rsid w:val="00F004D6"/>
    <w:rsid w:val="00F00BCA"/>
    <w:rsid w:val="00F00C1D"/>
    <w:rsid w:val="00F0383D"/>
    <w:rsid w:val="00F03AB4"/>
    <w:rsid w:val="00F040E5"/>
    <w:rsid w:val="00F055C4"/>
    <w:rsid w:val="00F055F7"/>
    <w:rsid w:val="00F06D20"/>
    <w:rsid w:val="00F07299"/>
    <w:rsid w:val="00F07DD6"/>
    <w:rsid w:val="00F100AB"/>
    <w:rsid w:val="00F109E8"/>
    <w:rsid w:val="00F10CCC"/>
    <w:rsid w:val="00F10CE3"/>
    <w:rsid w:val="00F11E8F"/>
    <w:rsid w:val="00F1209B"/>
    <w:rsid w:val="00F12B21"/>
    <w:rsid w:val="00F12C5B"/>
    <w:rsid w:val="00F13D48"/>
    <w:rsid w:val="00F15165"/>
    <w:rsid w:val="00F156CB"/>
    <w:rsid w:val="00F1571B"/>
    <w:rsid w:val="00F164B5"/>
    <w:rsid w:val="00F166A0"/>
    <w:rsid w:val="00F1749C"/>
    <w:rsid w:val="00F20252"/>
    <w:rsid w:val="00F205AF"/>
    <w:rsid w:val="00F2074F"/>
    <w:rsid w:val="00F20DEA"/>
    <w:rsid w:val="00F22F2F"/>
    <w:rsid w:val="00F23E22"/>
    <w:rsid w:val="00F23EB4"/>
    <w:rsid w:val="00F2499B"/>
    <w:rsid w:val="00F24C17"/>
    <w:rsid w:val="00F252BD"/>
    <w:rsid w:val="00F25821"/>
    <w:rsid w:val="00F26945"/>
    <w:rsid w:val="00F26B6F"/>
    <w:rsid w:val="00F26C0A"/>
    <w:rsid w:val="00F26C86"/>
    <w:rsid w:val="00F26D3E"/>
    <w:rsid w:val="00F275EE"/>
    <w:rsid w:val="00F27E3A"/>
    <w:rsid w:val="00F302B6"/>
    <w:rsid w:val="00F3041A"/>
    <w:rsid w:val="00F30B3C"/>
    <w:rsid w:val="00F3222E"/>
    <w:rsid w:val="00F323FA"/>
    <w:rsid w:val="00F32440"/>
    <w:rsid w:val="00F325B6"/>
    <w:rsid w:val="00F32D82"/>
    <w:rsid w:val="00F33D7D"/>
    <w:rsid w:val="00F345E0"/>
    <w:rsid w:val="00F35A07"/>
    <w:rsid w:val="00F35DD6"/>
    <w:rsid w:val="00F36A5B"/>
    <w:rsid w:val="00F36BBF"/>
    <w:rsid w:val="00F402C0"/>
    <w:rsid w:val="00F407D6"/>
    <w:rsid w:val="00F41CDE"/>
    <w:rsid w:val="00F420D4"/>
    <w:rsid w:val="00F423D9"/>
    <w:rsid w:val="00F42D45"/>
    <w:rsid w:val="00F42D5A"/>
    <w:rsid w:val="00F433DD"/>
    <w:rsid w:val="00F446E1"/>
    <w:rsid w:val="00F44FF2"/>
    <w:rsid w:val="00F4529B"/>
    <w:rsid w:val="00F45947"/>
    <w:rsid w:val="00F45EDE"/>
    <w:rsid w:val="00F46583"/>
    <w:rsid w:val="00F46FAB"/>
    <w:rsid w:val="00F475F2"/>
    <w:rsid w:val="00F476B9"/>
    <w:rsid w:val="00F504AB"/>
    <w:rsid w:val="00F511A0"/>
    <w:rsid w:val="00F5142F"/>
    <w:rsid w:val="00F52180"/>
    <w:rsid w:val="00F52219"/>
    <w:rsid w:val="00F52317"/>
    <w:rsid w:val="00F524FE"/>
    <w:rsid w:val="00F53567"/>
    <w:rsid w:val="00F546D5"/>
    <w:rsid w:val="00F5479B"/>
    <w:rsid w:val="00F554C9"/>
    <w:rsid w:val="00F56BB6"/>
    <w:rsid w:val="00F57235"/>
    <w:rsid w:val="00F57815"/>
    <w:rsid w:val="00F6038A"/>
    <w:rsid w:val="00F60A21"/>
    <w:rsid w:val="00F61E59"/>
    <w:rsid w:val="00F61F41"/>
    <w:rsid w:val="00F6386A"/>
    <w:rsid w:val="00F63E32"/>
    <w:rsid w:val="00F64239"/>
    <w:rsid w:val="00F643E0"/>
    <w:rsid w:val="00F64748"/>
    <w:rsid w:val="00F64979"/>
    <w:rsid w:val="00F64CA8"/>
    <w:rsid w:val="00F652C6"/>
    <w:rsid w:val="00F65633"/>
    <w:rsid w:val="00F65677"/>
    <w:rsid w:val="00F65CC2"/>
    <w:rsid w:val="00F66FCB"/>
    <w:rsid w:val="00F6761A"/>
    <w:rsid w:val="00F67D32"/>
    <w:rsid w:val="00F70830"/>
    <w:rsid w:val="00F70A53"/>
    <w:rsid w:val="00F711C6"/>
    <w:rsid w:val="00F714E0"/>
    <w:rsid w:val="00F715E1"/>
    <w:rsid w:val="00F72541"/>
    <w:rsid w:val="00F72A23"/>
    <w:rsid w:val="00F72FEF"/>
    <w:rsid w:val="00F74480"/>
    <w:rsid w:val="00F746C1"/>
    <w:rsid w:val="00F752DB"/>
    <w:rsid w:val="00F762B6"/>
    <w:rsid w:val="00F76391"/>
    <w:rsid w:val="00F76397"/>
    <w:rsid w:val="00F82825"/>
    <w:rsid w:val="00F83101"/>
    <w:rsid w:val="00F834D5"/>
    <w:rsid w:val="00F83888"/>
    <w:rsid w:val="00F83CAE"/>
    <w:rsid w:val="00F83F03"/>
    <w:rsid w:val="00F846F5"/>
    <w:rsid w:val="00F84820"/>
    <w:rsid w:val="00F85587"/>
    <w:rsid w:val="00F857D6"/>
    <w:rsid w:val="00F8634B"/>
    <w:rsid w:val="00F86409"/>
    <w:rsid w:val="00F870D9"/>
    <w:rsid w:val="00F874DC"/>
    <w:rsid w:val="00F875FB"/>
    <w:rsid w:val="00F87A14"/>
    <w:rsid w:val="00F87ED2"/>
    <w:rsid w:val="00F87F3C"/>
    <w:rsid w:val="00F90236"/>
    <w:rsid w:val="00F90DEA"/>
    <w:rsid w:val="00F90E52"/>
    <w:rsid w:val="00F94240"/>
    <w:rsid w:val="00F942AD"/>
    <w:rsid w:val="00F944A8"/>
    <w:rsid w:val="00F95C1A"/>
    <w:rsid w:val="00F96137"/>
    <w:rsid w:val="00F96CD7"/>
    <w:rsid w:val="00F9722E"/>
    <w:rsid w:val="00F9749D"/>
    <w:rsid w:val="00FA031F"/>
    <w:rsid w:val="00FA137E"/>
    <w:rsid w:val="00FA24C6"/>
    <w:rsid w:val="00FA2B79"/>
    <w:rsid w:val="00FA2F51"/>
    <w:rsid w:val="00FA3297"/>
    <w:rsid w:val="00FA32EC"/>
    <w:rsid w:val="00FA4806"/>
    <w:rsid w:val="00FA4872"/>
    <w:rsid w:val="00FA5E64"/>
    <w:rsid w:val="00FA61B2"/>
    <w:rsid w:val="00FA6665"/>
    <w:rsid w:val="00FA6800"/>
    <w:rsid w:val="00FA6FD2"/>
    <w:rsid w:val="00FA7AB2"/>
    <w:rsid w:val="00FB022E"/>
    <w:rsid w:val="00FB1695"/>
    <w:rsid w:val="00FB3290"/>
    <w:rsid w:val="00FB33D9"/>
    <w:rsid w:val="00FB3409"/>
    <w:rsid w:val="00FB37A1"/>
    <w:rsid w:val="00FB39E8"/>
    <w:rsid w:val="00FB44CC"/>
    <w:rsid w:val="00FB5412"/>
    <w:rsid w:val="00FB57B9"/>
    <w:rsid w:val="00FB5E57"/>
    <w:rsid w:val="00FB643F"/>
    <w:rsid w:val="00FB6919"/>
    <w:rsid w:val="00FB736F"/>
    <w:rsid w:val="00FC14FA"/>
    <w:rsid w:val="00FC2B9E"/>
    <w:rsid w:val="00FC3997"/>
    <w:rsid w:val="00FC3A9E"/>
    <w:rsid w:val="00FC7129"/>
    <w:rsid w:val="00FC755B"/>
    <w:rsid w:val="00FC773E"/>
    <w:rsid w:val="00FC77C1"/>
    <w:rsid w:val="00FD0506"/>
    <w:rsid w:val="00FD096C"/>
    <w:rsid w:val="00FD1117"/>
    <w:rsid w:val="00FD1480"/>
    <w:rsid w:val="00FD21B2"/>
    <w:rsid w:val="00FD2D1A"/>
    <w:rsid w:val="00FD4025"/>
    <w:rsid w:val="00FD408D"/>
    <w:rsid w:val="00FD4837"/>
    <w:rsid w:val="00FD4BDC"/>
    <w:rsid w:val="00FD4DB5"/>
    <w:rsid w:val="00FD60F3"/>
    <w:rsid w:val="00FD6C8F"/>
    <w:rsid w:val="00FD7EC9"/>
    <w:rsid w:val="00FD7F12"/>
    <w:rsid w:val="00FE03C5"/>
    <w:rsid w:val="00FE072A"/>
    <w:rsid w:val="00FE0E79"/>
    <w:rsid w:val="00FE1530"/>
    <w:rsid w:val="00FE2C04"/>
    <w:rsid w:val="00FE2D54"/>
    <w:rsid w:val="00FE340F"/>
    <w:rsid w:val="00FE3CCB"/>
    <w:rsid w:val="00FE43FA"/>
    <w:rsid w:val="00FE47F3"/>
    <w:rsid w:val="00FE510F"/>
    <w:rsid w:val="00FE5321"/>
    <w:rsid w:val="00FE6051"/>
    <w:rsid w:val="00FE68C0"/>
    <w:rsid w:val="00FE7365"/>
    <w:rsid w:val="00FE7AE2"/>
    <w:rsid w:val="00FE7BBE"/>
    <w:rsid w:val="00FF0050"/>
    <w:rsid w:val="00FF0BB2"/>
    <w:rsid w:val="00FF0DA0"/>
    <w:rsid w:val="00FF1089"/>
    <w:rsid w:val="00FF12F1"/>
    <w:rsid w:val="00FF1827"/>
    <w:rsid w:val="00FF187B"/>
    <w:rsid w:val="00FF1AB9"/>
    <w:rsid w:val="00FF29C7"/>
    <w:rsid w:val="00FF397B"/>
    <w:rsid w:val="00FF3FC7"/>
    <w:rsid w:val="00FF4014"/>
    <w:rsid w:val="00FF41AB"/>
    <w:rsid w:val="00FF437E"/>
    <w:rsid w:val="00FF4469"/>
    <w:rsid w:val="00FF4971"/>
    <w:rsid w:val="00FF4999"/>
    <w:rsid w:val="00FF49E4"/>
    <w:rsid w:val="00FF4C32"/>
    <w:rsid w:val="00FF52E4"/>
    <w:rsid w:val="00FF5360"/>
    <w:rsid w:val="00FF5C75"/>
    <w:rsid w:val="00FF603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2018-06-13T08:41:00Z</cp:lastPrinted>
  <dcterms:created xsi:type="dcterms:W3CDTF">2018-08-14T07:53:00Z</dcterms:created>
  <dcterms:modified xsi:type="dcterms:W3CDTF">2018-08-14T07:53:00Z</dcterms:modified>
</cp:coreProperties>
</file>