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59" w:rsidRDefault="00887E59" w:rsidP="00234C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87E59" w:rsidRPr="009B05D8" w:rsidRDefault="00B7712A" w:rsidP="00887E59">
      <w:pPr>
        <w:spacing w:after="0" w:line="240" w:lineRule="auto"/>
        <w:ind w:left="567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к</w:t>
      </w:r>
    </w:p>
    <w:p w:rsidR="00887E59" w:rsidRPr="009B05D8" w:rsidRDefault="00887E59" w:rsidP="00887E5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9B05D8">
        <w:rPr>
          <w:rFonts w:ascii="Times New Roman" w:hAnsi="Times New Roman" w:cs="Times New Roman"/>
        </w:rPr>
        <w:t>постановлени</w:t>
      </w:r>
      <w:r w:rsidR="00B7712A">
        <w:rPr>
          <w:rFonts w:ascii="Times New Roman" w:hAnsi="Times New Roman" w:cs="Times New Roman"/>
        </w:rPr>
        <w:t>ю</w:t>
      </w:r>
      <w:r w:rsidRPr="009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Главы</w:t>
      </w:r>
      <w:r w:rsidRPr="009B05D8">
        <w:rPr>
          <w:rFonts w:ascii="Times New Roman" w:hAnsi="Times New Roman" w:cs="Times New Roman"/>
        </w:rPr>
        <w:t xml:space="preserve"> </w:t>
      </w:r>
    </w:p>
    <w:p w:rsidR="00887E59" w:rsidRPr="009B05D8" w:rsidRDefault="00887E59" w:rsidP="00887E59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Сергиево-Посадского муниципального района</w:t>
      </w:r>
    </w:p>
    <w:p w:rsidR="00887E59" w:rsidRDefault="00595016" w:rsidP="00887E59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06.09.2018№ 1524-ПГ</w:t>
      </w:r>
    </w:p>
    <w:p w:rsidR="00887E59" w:rsidRPr="004667DB" w:rsidRDefault="00887E59" w:rsidP="004667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E59" w:rsidRPr="004667DB" w:rsidRDefault="00887E59" w:rsidP="00887E5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887E59" w:rsidRPr="004667DB" w:rsidRDefault="00887E59" w:rsidP="00887E5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 xml:space="preserve">Комиссии по подготовке проекта Правил землепользования и застройки </w:t>
      </w:r>
    </w:p>
    <w:p w:rsidR="00887E59" w:rsidRPr="004667DB" w:rsidRDefault="00887E59" w:rsidP="00887E5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>на территории Сергиево-Посадского муниципального района</w:t>
      </w:r>
    </w:p>
    <w:p w:rsidR="00887E59" w:rsidRPr="004667DB" w:rsidRDefault="00887E59" w:rsidP="00887E59">
      <w:pPr>
        <w:spacing w:after="0" w:line="240" w:lineRule="auto"/>
        <w:ind w:left="142"/>
        <w:jc w:val="center"/>
        <w:rPr>
          <w:rFonts w:ascii="Times New Roman" w:hAnsi="Times New Roman" w:cs="Times New Roman"/>
          <w:sz w:val="16"/>
          <w:szCs w:val="16"/>
        </w:rPr>
      </w:pPr>
    </w:p>
    <w:p w:rsidR="00C85ED6" w:rsidRDefault="00C85ED6" w:rsidP="00887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E59" w:rsidRPr="004667DB" w:rsidRDefault="00887E59" w:rsidP="00887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67DB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Комиссии:</w:t>
      </w:r>
    </w:p>
    <w:p w:rsidR="00887E59" w:rsidRPr="004667DB" w:rsidRDefault="00F100AB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Черникевич</w:t>
      </w:r>
      <w:proofErr w:type="spellEnd"/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  <w:t xml:space="preserve">- заместитель Главы администрации </w:t>
      </w:r>
      <w:proofErr w:type="gramStart"/>
      <w:r w:rsidR="00887E59" w:rsidRPr="004667DB">
        <w:rPr>
          <w:rFonts w:ascii="Times New Roman" w:hAnsi="Times New Roman" w:cs="Times New Roman"/>
          <w:sz w:val="24"/>
          <w:szCs w:val="24"/>
        </w:rPr>
        <w:t>Сергиево-Посадского</w:t>
      </w:r>
      <w:proofErr w:type="gramEnd"/>
    </w:p>
    <w:p w:rsidR="00887E59" w:rsidRPr="004667DB" w:rsidRDefault="00F100AB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Геннадьевич     </w:t>
      </w:r>
      <w:r w:rsidR="005934BC">
        <w:rPr>
          <w:rFonts w:ascii="Times New Roman" w:hAnsi="Times New Roman" w:cs="Times New Roman"/>
          <w:sz w:val="24"/>
          <w:szCs w:val="24"/>
        </w:rPr>
        <w:t xml:space="preserve"> </w:t>
      </w:r>
      <w:r w:rsid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C85ED6" w:rsidRDefault="00C85ED6" w:rsidP="00887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E59" w:rsidRPr="004667DB" w:rsidRDefault="00887E59" w:rsidP="00887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67DB">
        <w:rPr>
          <w:rFonts w:ascii="Times New Roman" w:hAnsi="Times New Roman" w:cs="Times New Roman"/>
          <w:b/>
          <w:bCs/>
          <w:sz w:val="24"/>
          <w:szCs w:val="24"/>
        </w:rPr>
        <w:t>Заместитель председателя Комиссии:</w:t>
      </w:r>
    </w:p>
    <w:p w:rsidR="00887E59" w:rsidRPr="004667DB" w:rsidRDefault="00887E59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>Аверяскин</w:t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  <w:t xml:space="preserve">- начальник управления градостроительной деятельности </w:t>
      </w:r>
    </w:p>
    <w:p w:rsidR="00887E59" w:rsidRPr="004667DB" w:rsidRDefault="004667DB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Никитович</w:t>
      </w:r>
      <w:r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>администрации Сергиево-Посадского муниципального района.</w:t>
      </w:r>
    </w:p>
    <w:p w:rsidR="00887E59" w:rsidRPr="004667DB" w:rsidRDefault="00887E59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E59" w:rsidRPr="004667DB" w:rsidRDefault="00887E59" w:rsidP="00887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67DB"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</w:p>
    <w:p w:rsidR="00887E59" w:rsidRPr="004667DB" w:rsidRDefault="005934BC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Заузина</w:t>
      </w:r>
      <w:proofErr w:type="spellEnd"/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старший эксперт</w:t>
      </w:r>
      <w:r w:rsidR="00887E59" w:rsidRPr="004667DB">
        <w:rPr>
          <w:rFonts w:ascii="Times New Roman" w:hAnsi="Times New Roman" w:cs="Times New Roman"/>
          <w:sz w:val="24"/>
          <w:szCs w:val="24"/>
        </w:rPr>
        <w:t xml:space="preserve"> отдела градостроительной деятельности </w:t>
      </w:r>
      <w:r>
        <w:rPr>
          <w:rFonts w:ascii="Times New Roman" w:hAnsi="Times New Roman" w:cs="Times New Roman"/>
          <w:sz w:val="24"/>
          <w:szCs w:val="24"/>
        </w:rPr>
        <w:t>Юлия Андреевна</w:t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7E59" w:rsidRPr="004667DB">
        <w:rPr>
          <w:rFonts w:ascii="Times New Roman" w:hAnsi="Times New Roman" w:cs="Times New Roman"/>
          <w:sz w:val="24"/>
          <w:szCs w:val="24"/>
        </w:rPr>
        <w:t>управления градостроительной деятельности</w:t>
      </w:r>
      <w:r w:rsidR="004667DB" w:rsidRPr="004667D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  <w:t>Сергиево-Посадского муниципального района.</w:t>
      </w:r>
    </w:p>
    <w:p w:rsidR="00C85ED6" w:rsidRDefault="00C85ED6" w:rsidP="00887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E59" w:rsidRDefault="00887E59" w:rsidP="00887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67DB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5934BC" w:rsidRPr="004667DB" w:rsidRDefault="005934BC" w:rsidP="0059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Ероханова</w:t>
      </w:r>
      <w:proofErr w:type="spellEnd"/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  <w:t xml:space="preserve">- 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- </w:t>
      </w:r>
    </w:p>
    <w:p w:rsidR="005934BC" w:rsidRDefault="005934BC" w:rsidP="005934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 Владимировна </w:t>
      </w:r>
      <w:r>
        <w:rPr>
          <w:rFonts w:ascii="Times New Roman" w:hAnsi="Times New Roman" w:cs="Times New Roman"/>
          <w:sz w:val="24"/>
          <w:szCs w:val="24"/>
        </w:rPr>
        <w:tab/>
        <w:t>начальник управления благоустройства</w:t>
      </w:r>
      <w:r w:rsidR="00D3237B">
        <w:rPr>
          <w:rFonts w:ascii="Times New Roman" w:hAnsi="Times New Roman" w:cs="Times New Roman"/>
          <w:sz w:val="24"/>
          <w:szCs w:val="24"/>
        </w:rPr>
        <w:t>;</w:t>
      </w:r>
    </w:p>
    <w:p w:rsidR="005934BC" w:rsidRDefault="005934BC" w:rsidP="00887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6966" w:rsidRDefault="005934BC" w:rsidP="00887E59">
      <w:pPr>
        <w:pStyle w:val="ab"/>
        <w:ind w:left="2832" w:hanging="2832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Шкалева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начальник управления землепользования администрации</w:t>
      </w:r>
      <w:r w:rsidR="00887E59" w:rsidRPr="004667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87E59" w:rsidRDefault="005934BC" w:rsidP="00887E59">
      <w:pPr>
        <w:pStyle w:val="ab"/>
        <w:ind w:left="2832" w:hanging="283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Ирина Владимировна</w:t>
      </w:r>
      <w:r w:rsidR="00E8696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b w:val="0"/>
          <w:bCs w:val="0"/>
          <w:sz w:val="24"/>
          <w:szCs w:val="24"/>
        </w:rPr>
        <w:t>Сергиево-Посадского муниципального района;</w:t>
      </w:r>
    </w:p>
    <w:p w:rsidR="00C85ED6" w:rsidRDefault="00C85ED6" w:rsidP="00887E59">
      <w:pPr>
        <w:pStyle w:val="ab"/>
        <w:ind w:left="2832" w:hanging="283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34BC" w:rsidRPr="004667DB" w:rsidRDefault="005934BC" w:rsidP="0059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7DB">
        <w:rPr>
          <w:rFonts w:ascii="Times New Roman" w:hAnsi="Times New Roman" w:cs="Times New Roman"/>
          <w:sz w:val="24"/>
          <w:szCs w:val="24"/>
        </w:rPr>
        <w:t>Кончаков</w:t>
      </w:r>
      <w:proofErr w:type="spellEnd"/>
      <w:r w:rsidRPr="004667DB">
        <w:rPr>
          <w:rFonts w:ascii="Times New Roman" w:hAnsi="Times New Roman" w:cs="Times New Roman"/>
          <w:sz w:val="24"/>
          <w:szCs w:val="24"/>
        </w:rPr>
        <w:t xml:space="preserve"> </w:t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  <w:t xml:space="preserve">- начальник управления сельского хозяйства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934BC" w:rsidRDefault="005934BC" w:rsidP="0059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>Иван Михайлович</w:t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  <w:t>Сергиево-Посадского муниципального района;</w:t>
      </w:r>
    </w:p>
    <w:p w:rsidR="005934BC" w:rsidRDefault="005934BC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D6" w:rsidRDefault="005934BC" w:rsidP="0059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7DB">
        <w:rPr>
          <w:rFonts w:ascii="Times New Roman" w:hAnsi="Times New Roman" w:cs="Times New Roman"/>
          <w:sz w:val="24"/>
          <w:szCs w:val="24"/>
        </w:rPr>
        <w:t>Досавицкий</w:t>
      </w:r>
      <w:proofErr w:type="spellEnd"/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  <w:t>- начальник управления транспорта, связи и дорожной</w:t>
      </w:r>
    </w:p>
    <w:p w:rsidR="00C85ED6" w:rsidRDefault="00C85ED6" w:rsidP="0059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Ефимович               д</w:t>
      </w:r>
      <w:r w:rsidRPr="004667DB">
        <w:rPr>
          <w:rFonts w:ascii="Times New Roman" w:hAnsi="Times New Roman" w:cs="Times New Roman"/>
          <w:sz w:val="24"/>
          <w:szCs w:val="24"/>
        </w:rPr>
        <w:t>еятельности</w:t>
      </w:r>
      <w:r w:rsidR="005934BC" w:rsidRPr="00C85ED6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proofErr w:type="gramStart"/>
      <w:r w:rsidR="005934BC" w:rsidRPr="00C85ED6">
        <w:rPr>
          <w:rFonts w:ascii="Times New Roman" w:hAnsi="Times New Roman" w:cs="Times New Roman"/>
          <w:sz w:val="24"/>
          <w:szCs w:val="24"/>
        </w:rPr>
        <w:t>Сергиево-Посадского</w:t>
      </w:r>
      <w:proofErr w:type="gramEnd"/>
      <w:r w:rsidR="005934BC" w:rsidRPr="00C85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4BC" w:rsidRPr="00C85ED6" w:rsidRDefault="00C85ED6" w:rsidP="0059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934BC" w:rsidRPr="00C85ED6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887E59" w:rsidRPr="004667DB" w:rsidRDefault="00887E59" w:rsidP="00887E59">
      <w:pPr>
        <w:pStyle w:val="ab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6966" w:rsidRDefault="00887E59" w:rsidP="00887E59">
      <w:pPr>
        <w:pStyle w:val="ab"/>
        <w:ind w:left="2832" w:hanging="2832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4667DB">
        <w:rPr>
          <w:rFonts w:ascii="Times New Roman" w:hAnsi="Times New Roman" w:cs="Times New Roman"/>
          <w:b w:val="0"/>
          <w:bCs w:val="0"/>
          <w:sz w:val="24"/>
          <w:szCs w:val="24"/>
        </w:rPr>
        <w:t>Шалина</w:t>
      </w:r>
      <w:proofErr w:type="spellEnd"/>
      <w:r w:rsidRPr="004667DB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- начальник отдела градостроительной деятельности </w:t>
      </w:r>
    </w:p>
    <w:p w:rsidR="00887E59" w:rsidRDefault="00E86966" w:rsidP="00887E59">
      <w:pPr>
        <w:pStyle w:val="ab"/>
        <w:ind w:left="2832" w:hanging="283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Лариса Владимировна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b w:val="0"/>
          <w:bCs w:val="0"/>
          <w:sz w:val="24"/>
          <w:szCs w:val="24"/>
        </w:rPr>
        <w:t>управления градостроительной деятельности администрации Сергиево-Посадского муниципального района;</w:t>
      </w:r>
    </w:p>
    <w:p w:rsidR="00EC5DAA" w:rsidRDefault="00EC5DAA" w:rsidP="00887E59">
      <w:pPr>
        <w:pStyle w:val="ab"/>
        <w:ind w:left="2832" w:hanging="283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C5DAA" w:rsidRDefault="00EC5DAA" w:rsidP="00EC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</w:t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67DB">
        <w:rPr>
          <w:rFonts w:ascii="Times New Roman" w:hAnsi="Times New Roman" w:cs="Times New Roman"/>
          <w:sz w:val="24"/>
          <w:szCs w:val="24"/>
        </w:rPr>
        <w:t>- начальник</w:t>
      </w:r>
      <w:r>
        <w:rPr>
          <w:rFonts w:ascii="Times New Roman" w:hAnsi="Times New Roman" w:cs="Times New Roman"/>
          <w:sz w:val="24"/>
          <w:szCs w:val="24"/>
        </w:rPr>
        <w:t xml:space="preserve"> судебно-договорного отдела </w:t>
      </w:r>
      <w:r w:rsidRPr="004667DB">
        <w:rPr>
          <w:rFonts w:ascii="Times New Roman" w:hAnsi="Times New Roman" w:cs="Times New Roman"/>
          <w:sz w:val="24"/>
          <w:szCs w:val="24"/>
        </w:rPr>
        <w:t xml:space="preserve"> управления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DAA" w:rsidRDefault="00EC5DAA" w:rsidP="00EC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Борисович               </w:t>
      </w:r>
      <w:r w:rsidRPr="004667DB">
        <w:rPr>
          <w:rFonts w:ascii="Times New Roman" w:hAnsi="Times New Roman" w:cs="Times New Roman"/>
          <w:sz w:val="24"/>
          <w:szCs w:val="24"/>
        </w:rPr>
        <w:t xml:space="preserve">правового обеспечения </w:t>
      </w:r>
      <w:r w:rsidRPr="00EC5DAA"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5DAA" w:rsidRPr="00EC5DAA" w:rsidRDefault="00EC5DAA" w:rsidP="00EC5D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C5DAA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887E59" w:rsidRPr="004667DB" w:rsidRDefault="00887E59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2DB" w:rsidRPr="004667DB" w:rsidRDefault="00F752DB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7DB">
        <w:rPr>
          <w:rFonts w:ascii="Times New Roman" w:hAnsi="Times New Roman" w:cs="Times New Roman"/>
          <w:sz w:val="24"/>
          <w:szCs w:val="24"/>
        </w:rPr>
        <w:t>Акентьев</w:t>
      </w:r>
      <w:proofErr w:type="spellEnd"/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667D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887E59" w:rsidRPr="004667DB">
        <w:rPr>
          <w:rFonts w:ascii="Times New Roman" w:hAnsi="Times New Roman" w:cs="Times New Roman"/>
          <w:sz w:val="24"/>
          <w:szCs w:val="24"/>
        </w:rPr>
        <w:t xml:space="preserve"> отдела координации и контроля </w:t>
      </w:r>
      <w:r w:rsidRPr="004667DB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887E59" w:rsidRPr="004667DB" w:rsidRDefault="00F752DB" w:rsidP="00F752DB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>Алексей Сергеевич</w:t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>управления градостроительной деятельности  администрации Сергиево-Посадского муниципального района;</w:t>
      </w:r>
    </w:p>
    <w:p w:rsidR="00F752DB" w:rsidRPr="004667DB" w:rsidRDefault="00F752DB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E59" w:rsidRPr="004667DB" w:rsidRDefault="00887E59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67DB">
        <w:rPr>
          <w:rFonts w:ascii="Times New Roman" w:hAnsi="Times New Roman" w:cs="Times New Roman"/>
          <w:sz w:val="24"/>
          <w:szCs w:val="24"/>
        </w:rPr>
        <w:t>Оськина</w:t>
      </w:r>
      <w:proofErr w:type="gramEnd"/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  <w:t>- начальник территориального управления Сергиево-</w:t>
      </w:r>
    </w:p>
    <w:p w:rsidR="00887E59" w:rsidRPr="004667DB" w:rsidRDefault="00887E59" w:rsidP="00887E59">
      <w:pPr>
        <w:spacing w:after="0" w:line="240" w:lineRule="auto"/>
        <w:ind w:left="2832" w:hanging="2832"/>
        <w:rPr>
          <w:rFonts w:ascii="Times New Roman" w:hAnsi="Times New Roman" w:cs="Times New Roman"/>
          <w:color w:val="000000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>Маргарита Викторовна</w:t>
      </w:r>
      <w:r w:rsidRPr="004667DB">
        <w:rPr>
          <w:rFonts w:ascii="Times New Roman" w:hAnsi="Times New Roman" w:cs="Times New Roman"/>
          <w:sz w:val="24"/>
          <w:szCs w:val="24"/>
        </w:rPr>
        <w:tab/>
        <w:t>Посадского муниципального района</w:t>
      </w:r>
      <w:r w:rsidRPr="004667DB">
        <w:rPr>
          <w:rFonts w:ascii="Times New Roman" w:hAnsi="Times New Roman" w:cs="Times New Roman"/>
          <w:color w:val="000000"/>
          <w:sz w:val="24"/>
          <w:szCs w:val="24"/>
        </w:rPr>
        <w:t xml:space="preserve"> Главного управления архитектуры и градостроительства Московской области</w:t>
      </w:r>
    </w:p>
    <w:p w:rsidR="00887E59" w:rsidRPr="004667DB" w:rsidRDefault="00887E59" w:rsidP="00887E59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color w:val="000000"/>
          <w:sz w:val="24"/>
          <w:szCs w:val="24"/>
        </w:rPr>
        <w:tab/>
        <w:t>(по согласованию).</w:t>
      </w:r>
    </w:p>
    <w:p w:rsidR="00124D2A" w:rsidRDefault="00124D2A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D2A" w:rsidRDefault="00124D2A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E59" w:rsidRPr="004667DB" w:rsidRDefault="00887E59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</w:p>
    <w:p w:rsidR="00234CB5" w:rsidRDefault="00887E59" w:rsidP="00887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>Представители</w:t>
      </w:r>
      <w:r w:rsidRPr="004667DB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Сергиево-Посадского муниципального района, муниципальных образований городских и сельских поселений Сергиево-Посадского муниципального района, Общественной палаты Сергиево-Посадского муниципального района (по согласованию).</w:t>
      </w:r>
    </w:p>
    <w:sectPr w:rsidR="00234CB5" w:rsidSect="00F936C4">
      <w:footerReference w:type="default" r:id="rId8"/>
      <w:pgSz w:w="11906" w:h="16838"/>
      <w:pgMar w:top="568" w:right="850" w:bottom="284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CB" w:rsidRDefault="004777CB" w:rsidP="00F936C4">
      <w:pPr>
        <w:spacing w:after="0" w:line="240" w:lineRule="auto"/>
      </w:pPr>
      <w:r>
        <w:separator/>
      </w:r>
    </w:p>
  </w:endnote>
  <w:endnote w:type="continuationSeparator" w:id="0">
    <w:p w:rsidR="004777CB" w:rsidRDefault="004777CB" w:rsidP="00F9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C4" w:rsidRPr="00F936C4" w:rsidRDefault="00F936C4">
    <w:pPr>
      <w:pStyle w:val="ae"/>
      <w:rPr>
        <w:rFonts w:ascii="Times New Roman" w:hAnsi="Times New Roman" w:cs="Times New Roman"/>
        <w:sz w:val="24"/>
        <w:szCs w:val="24"/>
      </w:rPr>
    </w:pPr>
    <w:r w:rsidRPr="00F936C4">
      <w:rPr>
        <w:rFonts w:ascii="Times New Roman" w:hAnsi="Times New Roman" w:cs="Times New Roman"/>
        <w:sz w:val="24"/>
        <w:szCs w:val="24"/>
      </w:rPr>
      <w:t>Пост.1565</w:t>
    </w:r>
  </w:p>
  <w:p w:rsidR="00F936C4" w:rsidRPr="00F936C4" w:rsidRDefault="00F936C4">
    <w:pPr>
      <w:pStyle w:val="ae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CB" w:rsidRDefault="004777CB" w:rsidP="00F936C4">
      <w:pPr>
        <w:spacing w:after="0" w:line="240" w:lineRule="auto"/>
      </w:pPr>
      <w:r>
        <w:separator/>
      </w:r>
    </w:p>
  </w:footnote>
  <w:footnote w:type="continuationSeparator" w:id="0">
    <w:p w:rsidR="004777CB" w:rsidRDefault="004777CB" w:rsidP="00F93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53BD4AB4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B8"/>
    <w:rsid w:val="0000168F"/>
    <w:rsid w:val="0000345D"/>
    <w:rsid w:val="000037A7"/>
    <w:rsid w:val="00003ED9"/>
    <w:rsid w:val="00004034"/>
    <w:rsid w:val="00004175"/>
    <w:rsid w:val="00004BE0"/>
    <w:rsid w:val="000051D8"/>
    <w:rsid w:val="0000576A"/>
    <w:rsid w:val="000058AC"/>
    <w:rsid w:val="00005F86"/>
    <w:rsid w:val="0000681B"/>
    <w:rsid w:val="00006BBD"/>
    <w:rsid w:val="00006E05"/>
    <w:rsid w:val="00007050"/>
    <w:rsid w:val="0000762D"/>
    <w:rsid w:val="00007636"/>
    <w:rsid w:val="00007B11"/>
    <w:rsid w:val="000100A6"/>
    <w:rsid w:val="00010507"/>
    <w:rsid w:val="00010543"/>
    <w:rsid w:val="000124B9"/>
    <w:rsid w:val="0001250A"/>
    <w:rsid w:val="00012600"/>
    <w:rsid w:val="00013AC5"/>
    <w:rsid w:val="00014D60"/>
    <w:rsid w:val="00016D13"/>
    <w:rsid w:val="00016E87"/>
    <w:rsid w:val="0001732B"/>
    <w:rsid w:val="00017B1F"/>
    <w:rsid w:val="000206F3"/>
    <w:rsid w:val="00021A6B"/>
    <w:rsid w:val="00021E12"/>
    <w:rsid w:val="00022009"/>
    <w:rsid w:val="00022497"/>
    <w:rsid w:val="00022625"/>
    <w:rsid w:val="00022DDD"/>
    <w:rsid w:val="00022E73"/>
    <w:rsid w:val="00023183"/>
    <w:rsid w:val="00023B5F"/>
    <w:rsid w:val="000244C6"/>
    <w:rsid w:val="00024F6E"/>
    <w:rsid w:val="00025B0B"/>
    <w:rsid w:val="00025B76"/>
    <w:rsid w:val="0002608F"/>
    <w:rsid w:val="000261FC"/>
    <w:rsid w:val="00026468"/>
    <w:rsid w:val="00027350"/>
    <w:rsid w:val="00030F10"/>
    <w:rsid w:val="00031934"/>
    <w:rsid w:val="00031ED5"/>
    <w:rsid w:val="00031F79"/>
    <w:rsid w:val="00032752"/>
    <w:rsid w:val="00032F02"/>
    <w:rsid w:val="00033D86"/>
    <w:rsid w:val="00034381"/>
    <w:rsid w:val="00035A6D"/>
    <w:rsid w:val="00035D97"/>
    <w:rsid w:val="0003623B"/>
    <w:rsid w:val="0003643E"/>
    <w:rsid w:val="000367A5"/>
    <w:rsid w:val="00037EC8"/>
    <w:rsid w:val="00040143"/>
    <w:rsid w:val="0004060A"/>
    <w:rsid w:val="000408B4"/>
    <w:rsid w:val="000409C8"/>
    <w:rsid w:val="00040BD4"/>
    <w:rsid w:val="00040FC5"/>
    <w:rsid w:val="000419DD"/>
    <w:rsid w:val="00041BBD"/>
    <w:rsid w:val="00041DED"/>
    <w:rsid w:val="00042BEB"/>
    <w:rsid w:val="00042FAC"/>
    <w:rsid w:val="000434B2"/>
    <w:rsid w:val="00043DCD"/>
    <w:rsid w:val="0004469A"/>
    <w:rsid w:val="000447E5"/>
    <w:rsid w:val="00044A4B"/>
    <w:rsid w:val="0004517D"/>
    <w:rsid w:val="000479B3"/>
    <w:rsid w:val="000508AA"/>
    <w:rsid w:val="00050A9F"/>
    <w:rsid w:val="000510FB"/>
    <w:rsid w:val="00052411"/>
    <w:rsid w:val="00052C68"/>
    <w:rsid w:val="000553F6"/>
    <w:rsid w:val="00055B62"/>
    <w:rsid w:val="00055D90"/>
    <w:rsid w:val="00056228"/>
    <w:rsid w:val="000577E1"/>
    <w:rsid w:val="00060C23"/>
    <w:rsid w:val="000613DD"/>
    <w:rsid w:val="000616DF"/>
    <w:rsid w:val="00061A02"/>
    <w:rsid w:val="00062675"/>
    <w:rsid w:val="000629AE"/>
    <w:rsid w:val="00062F42"/>
    <w:rsid w:val="0006374F"/>
    <w:rsid w:val="00063D46"/>
    <w:rsid w:val="00063E62"/>
    <w:rsid w:val="00065AE8"/>
    <w:rsid w:val="000662CF"/>
    <w:rsid w:val="0006707E"/>
    <w:rsid w:val="000673AC"/>
    <w:rsid w:val="00067845"/>
    <w:rsid w:val="000700AF"/>
    <w:rsid w:val="00070677"/>
    <w:rsid w:val="00070B57"/>
    <w:rsid w:val="00070E5C"/>
    <w:rsid w:val="00071169"/>
    <w:rsid w:val="00072084"/>
    <w:rsid w:val="00072373"/>
    <w:rsid w:val="00072AB3"/>
    <w:rsid w:val="00072C87"/>
    <w:rsid w:val="00073435"/>
    <w:rsid w:val="00073590"/>
    <w:rsid w:val="000739D6"/>
    <w:rsid w:val="00074893"/>
    <w:rsid w:val="00075B17"/>
    <w:rsid w:val="000760D7"/>
    <w:rsid w:val="0007701F"/>
    <w:rsid w:val="000778BD"/>
    <w:rsid w:val="0008104D"/>
    <w:rsid w:val="00081B17"/>
    <w:rsid w:val="000821A0"/>
    <w:rsid w:val="00082262"/>
    <w:rsid w:val="000840DD"/>
    <w:rsid w:val="00084357"/>
    <w:rsid w:val="00084418"/>
    <w:rsid w:val="00084620"/>
    <w:rsid w:val="00084E53"/>
    <w:rsid w:val="00085A30"/>
    <w:rsid w:val="00086285"/>
    <w:rsid w:val="000868A3"/>
    <w:rsid w:val="0008696E"/>
    <w:rsid w:val="00087A53"/>
    <w:rsid w:val="00087F83"/>
    <w:rsid w:val="000900BE"/>
    <w:rsid w:val="00091830"/>
    <w:rsid w:val="00091C51"/>
    <w:rsid w:val="00091C66"/>
    <w:rsid w:val="00092179"/>
    <w:rsid w:val="00092D06"/>
    <w:rsid w:val="00093547"/>
    <w:rsid w:val="00094CB0"/>
    <w:rsid w:val="00094D5A"/>
    <w:rsid w:val="00095B6A"/>
    <w:rsid w:val="000960F6"/>
    <w:rsid w:val="00096EED"/>
    <w:rsid w:val="00097925"/>
    <w:rsid w:val="00097F6D"/>
    <w:rsid w:val="000A0408"/>
    <w:rsid w:val="000A058C"/>
    <w:rsid w:val="000A0E87"/>
    <w:rsid w:val="000A1881"/>
    <w:rsid w:val="000A2906"/>
    <w:rsid w:val="000A3937"/>
    <w:rsid w:val="000A439A"/>
    <w:rsid w:val="000A49F0"/>
    <w:rsid w:val="000A4B0D"/>
    <w:rsid w:val="000A7253"/>
    <w:rsid w:val="000A733B"/>
    <w:rsid w:val="000B0769"/>
    <w:rsid w:val="000B0E5A"/>
    <w:rsid w:val="000B1FD9"/>
    <w:rsid w:val="000B376F"/>
    <w:rsid w:val="000B4940"/>
    <w:rsid w:val="000B4B42"/>
    <w:rsid w:val="000B5625"/>
    <w:rsid w:val="000B5E50"/>
    <w:rsid w:val="000B62D0"/>
    <w:rsid w:val="000B676B"/>
    <w:rsid w:val="000B67A9"/>
    <w:rsid w:val="000B785E"/>
    <w:rsid w:val="000C065F"/>
    <w:rsid w:val="000C0A1A"/>
    <w:rsid w:val="000C1508"/>
    <w:rsid w:val="000C18D2"/>
    <w:rsid w:val="000C196D"/>
    <w:rsid w:val="000C296C"/>
    <w:rsid w:val="000C2F83"/>
    <w:rsid w:val="000C4C77"/>
    <w:rsid w:val="000C5431"/>
    <w:rsid w:val="000C6091"/>
    <w:rsid w:val="000C6217"/>
    <w:rsid w:val="000C637E"/>
    <w:rsid w:val="000C6D35"/>
    <w:rsid w:val="000C6D42"/>
    <w:rsid w:val="000C7C0C"/>
    <w:rsid w:val="000C7E4E"/>
    <w:rsid w:val="000C7FBB"/>
    <w:rsid w:val="000D16B5"/>
    <w:rsid w:val="000D1E91"/>
    <w:rsid w:val="000D22A8"/>
    <w:rsid w:val="000D2B06"/>
    <w:rsid w:val="000D2C53"/>
    <w:rsid w:val="000D2D27"/>
    <w:rsid w:val="000D2DF2"/>
    <w:rsid w:val="000D3136"/>
    <w:rsid w:val="000D35CD"/>
    <w:rsid w:val="000D35EC"/>
    <w:rsid w:val="000D390F"/>
    <w:rsid w:val="000D4995"/>
    <w:rsid w:val="000D54F5"/>
    <w:rsid w:val="000D63E5"/>
    <w:rsid w:val="000D647A"/>
    <w:rsid w:val="000D6FB8"/>
    <w:rsid w:val="000D7480"/>
    <w:rsid w:val="000E17F5"/>
    <w:rsid w:val="000E17F6"/>
    <w:rsid w:val="000E223A"/>
    <w:rsid w:val="000E246C"/>
    <w:rsid w:val="000E26F3"/>
    <w:rsid w:val="000E2D8A"/>
    <w:rsid w:val="000E302B"/>
    <w:rsid w:val="000E4F68"/>
    <w:rsid w:val="000E5C55"/>
    <w:rsid w:val="000E5F8D"/>
    <w:rsid w:val="000E62C6"/>
    <w:rsid w:val="000E739B"/>
    <w:rsid w:val="000E7ECB"/>
    <w:rsid w:val="000F0992"/>
    <w:rsid w:val="000F09DB"/>
    <w:rsid w:val="000F0F13"/>
    <w:rsid w:val="000F106D"/>
    <w:rsid w:val="000F149C"/>
    <w:rsid w:val="000F2C36"/>
    <w:rsid w:val="000F468E"/>
    <w:rsid w:val="000F55F2"/>
    <w:rsid w:val="000F615D"/>
    <w:rsid w:val="000F7712"/>
    <w:rsid w:val="000F789D"/>
    <w:rsid w:val="000F7C47"/>
    <w:rsid w:val="00100522"/>
    <w:rsid w:val="0010083F"/>
    <w:rsid w:val="00100861"/>
    <w:rsid w:val="00100B1E"/>
    <w:rsid w:val="00100E0D"/>
    <w:rsid w:val="0010107A"/>
    <w:rsid w:val="001013DF"/>
    <w:rsid w:val="00101E93"/>
    <w:rsid w:val="00102189"/>
    <w:rsid w:val="001023EA"/>
    <w:rsid w:val="00102F4A"/>
    <w:rsid w:val="001034A3"/>
    <w:rsid w:val="0010373F"/>
    <w:rsid w:val="00103A03"/>
    <w:rsid w:val="00103E7A"/>
    <w:rsid w:val="00103EEC"/>
    <w:rsid w:val="00104D83"/>
    <w:rsid w:val="001053E6"/>
    <w:rsid w:val="001057A1"/>
    <w:rsid w:val="00105919"/>
    <w:rsid w:val="00105D58"/>
    <w:rsid w:val="00106157"/>
    <w:rsid w:val="00106A12"/>
    <w:rsid w:val="00106CC2"/>
    <w:rsid w:val="00107812"/>
    <w:rsid w:val="00107EFF"/>
    <w:rsid w:val="0011080E"/>
    <w:rsid w:val="0011121D"/>
    <w:rsid w:val="0011190A"/>
    <w:rsid w:val="001127B1"/>
    <w:rsid w:val="001135CE"/>
    <w:rsid w:val="0011390F"/>
    <w:rsid w:val="00114A97"/>
    <w:rsid w:val="00114C5A"/>
    <w:rsid w:val="001151A0"/>
    <w:rsid w:val="00115246"/>
    <w:rsid w:val="001154A5"/>
    <w:rsid w:val="00116157"/>
    <w:rsid w:val="00116B3A"/>
    <w:rsid w:val="00116B71"/>
    <w:rsid w:val="0011765A"/>
    <w:rsid w:val="00117692"/>
    <w:rsid w:val="0011776B"/>
    <w:rsid w:val="0011786B"/>
    <w:rsid w:val="00117A22"/>
    <w:rsid w:val="0012015F"/>
    <w:rsid w:val="00120394"/>
    <w:rsid w:val="00120F98"/>
    <w:rsid w:val="00123C33"/>
    <w:rsid w:val="00123CBA"/>
    <w:rsid w:val="001243D4"/>
    <w:rsid w:val="00124D2A"/>
    <w:rsid w:val="00124E7C"/>
    <w:rsid w:val="00125043"/>
    <w:rsid w:val="0012515F"/>
    <w:rsid w:val="00125EFC"/>
    <w:rsid w:val="00126481"/>
    <w:rsid w:val="00126736"/>
    <w:rsid w:val="00126AB5"/>
    <w:rsid w:val="00130913"/>
    <w:rsid w:val="00130CCF"/>
    <w:rsid w:val="00132161"/>
    <w:rsid w:val="0013337A"/>
    <w:rsid w:val="0013373F"/>
    <w:rsid w:val="00133F62"/>
    <w:rsid w:val="00134DED"/>
    <w:rsid w:val="00135431"/>
    <w:rsid w:val="00135893"/>
    <w:rsid w:val="001362E5"/>
    <w:rsid w:val="0013641F"/>
    <w:rsid w:val="001367CC"/>
    <w:rsid w:val="00136B71"/>
    <w:rsid w:val="00140358"/>
    <w:rsid w:val="00142F11"/>
    <w:rsid w:val="0014339B"/>
    <w:rsid w:val="00144929"/>
    <w:rsid w:val="001454B0"/>
    <w:rsid w:val="00145F2E"/>
    <w:rsid w:val="001473C0"/>
    <w:rsid w:val="00151231"/>
    <w:rsid w:val="001518F9"/>
    <w:rsid w:val="001533DD"/>
    <w:rsid w:val="00154025"/>
    <w:rsid w:val="0015418A"/>
    <w:rsid w:val="001545EA"/>
    <w:rsid w:val="00154CEF"/>
    <w:rsid w:val="0015512B"/>
    <w:rsid w:val="00155C65"/>
    <w:rsid w:val="0015668A"/>
    <w:rsid w:val="00156910"/>
    <w:rsid w:val="00157CE9"/>
    <w:rsid w:val="00161300"/>
    <w:rsid w:val="001623AE"/>
    <w:rsid w:val="00162587"/>
    <w:rsid w:val="00163360"/>
    <w:rsid w:val="0016383B"/>
    <w:rsid w:val="00163A0D"/>
    <w:rsid w:val="00163BCD"/>
    <w:rsid w:val="00163CC2"/>
    <w:rsid w:val="00163FA6"/>
    <w:rsid w:val="0016507D"/>
    <w:rsid w:val="001650E4"/>
    <w:rsid w:val="001650FC"/>
    <w:rsid w:val="00165313"/>
    <w:rsid w:val="001657C0"/>
    <w:rsid w:val="0016586D"/>
    <w:rsid w:val="00165E55"/>
    <w:rsid w:val="00165F4B"/>
    <w:rsid w:val="001665A8"/>
    <w:rsid w:val="001669B8"/>
    <w:rsid w:val="00166BD1"/>
    <w:rsid w:val="001672CB"/>
    <w:rsid w:val="00167B5A"/>
    <w:rsid w:val="00170A46"/>
    <w:rsid w:val="001715FE"/>
    <w:rsid w:val="001729A9"/>
    <w:rsid w:val="00172A84"/>
    <w:rsid w:val="0017358C"/>
    <w:rsid w:val="00173EA6"/>
    <w:rsid w:val="00174328"/>
    <w:rsid w:val="00174673"/>
    <w:rsid w:val="00175599"/>
    <w:rsid w:val="00176462"/>
    <w:rsid w:val="00176EF2"/>
    <w:rsid w:val="00177812"/>
    <w:rsid w:val="00180D53"/>
    <w:rsid w:val="001814D6"/>
    <w:rsid w:val="00181BDA"/>
    <w:rsid w:val="00182A83"/>
    <w:rsid w:val="001830CB"/>
    <w:rsid w:val="00184B60"/>
    <w:rsid w:val="001866E8"/>
    <w:rsid w:val="00187306"/>
    <w:rsid w:val="001873C1"/>
    <w:rsid w:val="001878F5"/>
    <w:rsid w:val="001900E3"/>
    <w:rsid w:val="0019041F"/>
    <w:rsid w:val="00190743"/>
    <w:rsid w:val="00190A3B"/>
    <w:rsid w:val="00191030"/>
    <w:rsid w:val="001914E0"/>
    <w:rsid w:val="0019150C"/>
    <w:rsid w:val="001917F0"/>
    <w:rsid w:val="00191D31"/>
    <w:rsid w:val="00191DEB"/>
    <w:rsid w:val="00191FE7"/>
    <w:rsid w:val="0019217F"/>
    <w:rsid w:val="00193EBA"/>
    <w:rsid w:val="0019401D"/>
    <w:rsid w:val="00194612"/>
    <w:rsid w:val="00194614"/>
    <w:rsid w:val="00194882"/>
    <w:rsid w:val="001950E2"/>
    <w:rsid w:val="0019527B"/>
    <w:rsid w:val="001960E0"/>
    <w:rsid w:val="0019716C"/>
    <w:rsid w:val="001971A3"/>
    <w:rsid w:val="00197EA8"/>
    <w:rsid w:val="001A15FC"/>
    <w:rsid w:val="001A1F0D"/>
    <w:rsid w:val="001A1FC2"/>
    <w:rsid w:val="001A2ACD"/>
    <w:rsid w:val="001A2DE4"/>
    <w:rsid w:val="001A31AD"/>
    <w:rsid w:val="001A375D"/>
    <w:rsid w:val="001A3EA1"/>
    <w:rsid w:val="001A44F4"/>
    <w:rsid w:val="001A652A"/>
    <w:rsid w:val="001A65D3"/>
    <w:rsid w:val="001A7215"/>
    <w:rsid w:val="001A7ADD"/>
    <w:rsid w:val="001A7C64"/>
    <w:rsid w:val="001B0B56"/>
    <w:rsid w:val="001B0B80"/>
    <w:rsid w:val="001B34DA"/>
    <w:rsid w:val="001B447E"/>
    <w:rsid w:val="001B477A"/>
    <w:rsid w:val="001B486F"/>
    <w:rsid w:val="001B4B52"/>
    <w:rsid w:val="001B4CA9"/>
    <w:rsid w:val="001B4DBB"/>
    <w:rsid w:val="001B4DF7"/>
    <w:rsid w:val="001B6057"/>
    <w:rsid w:val="001B60F1"/>
    <w:rsid w:val="001B6159"/>
    <w:rsid w:val="001B68E2"/>
    <w:rsid w:val="001B6CBB"/>
    <w:rsid w:val="001B6CD6"/>
    <w:rsid w:val="001B77F8"/>
    <w:rsid w:val="001B7D83"/>
    <w:rsid w:val="001C0826"/>
    <w:rsid w:val="001C2578"/>
    <w:rsid w:val="001C2CFD"/>
    <w:rsid w:val="001C30C1"/>
    <w:rsid w:val="001C317F"/>
    <w:rsid w:val="001C3B38"/>
    <w:rsid w:val="001C3D55"/>
    <w:rsid w:val="001C4095"/>
    <w:rsid w:val="001C49BD"/>
    <w:rsid w:val="001C57F4"/>
    <w:rsid w:val="001C58DE"/>
    <w:rsid w:val="001C5B61"/>
    <w:rsid w:val="001C62F3"/>
    <w:rsid w:val="001C651B"/>
    <w:rsid w:val="001C6742"/>
    <w:rsid w:val="001C6BA9"/>
    <w:rsid w:val="001C6F0C"/>
    <w:rsid w:val="001C6F92"/>
    <w:rsid w:val="001C76C7"/>
    <w:rsid w:val="001C7720"/>
    <w:rsid w:val="001D04E4"/>
    <w:rsid w:val="001D1023"/>
    <w:rsid w:val="001D158E"/>
    <w:rsid w:val="001D1E8E"/>
    <w:rsid w:val="001D239F"/>
    <w:rsid w:val="001D3620"/>
    <w:rsid w:val="001D3DBA"/>
    <w:rsid w:val="001D44CF"/>
    <w:rsid w:val="001D46A2"/>
    <w:rsid w:val="001D52A6"/>
    <w:rsid w:val="001D58B4"/>
    <w:rsid w:val="001D5B64"/>
    <w:rsid w:val="001D5B89"/>
    <w:rsid w:val="001D62C1"/>
    <w:rsid w:val="001D62E7"/>
    <w:rsid w:val="001D6405"/>
    <w:rsid w:val="001D666B"/>
    <w:rsid w:val="001D7E94"/>
    <w:rsid w:val="001E04F2"/>
    <w:rsid w:val="001E0C4E"/>
    <w:rsid w:val="001E0EBE"/>
    <w:rsid w:val="001E1781"/>
    <w:rsid w:val="001E1B03"/>
    <w:rsid w:val="001E29C9"/>
    <w:rsid w:val="001E3A62"/>
    <w:rsid w:val="001E3C4D"/>
    <w:rsid w:val="001E3F67"/>
    <w:rsid w:val="001E48DF"/>
    <w:rsid w:val="001E6ECE"/>
    <w:rsid w:val="001F0262"/>
    <w:rsid w:val="001F03BB"/>
    <w:rsid w:val="001F1672"/>
    <w:rsid w:val="001F2144"/>
    <w:rsid w:val="001F2527"/>
    <w:rsid w:val="001F2A85"/>
    <w:rsid w:val="001F3069"/>
    <w:rsid w:val="001F36B8"/>
    <w:rsid w:val="001F48AD"/>
    <w:rsid w:val="001F4A03"/>
    <w:rsid w:val="001F50E3"/>
    <w:rsid w:val="001F5655"/>
    <w:rsid w:val="001F67C4"/>
    <w:rsid w:val="001F6CC0"/>
    <w:rsid w:val="001F6DDE"/>
    <w:rsid w:val="001F731D"/>
    <w:rsid w:val="001F74A3"/>
    <w:rsid w:val="001F7E6C"/>
    <w:rsid w:val="00200167"/>
    <w:rsid w:val="0020122E"/>
    <w:rsid w:val="00202525"/>
    <w:rsid w:val="00202C11"/>
    <w:rsid w:val="002036A0"/>
    <w:rsid w:val="002037B5"/>
    <w:rsid w:val="00203D14"/>
    <w:rsid w:val="0020511D"/>
    <w:rsid w:val="00205922"/>
    <w:rsid w:val="00205DA4"/>
    <w:rsid w:val="0020606E"/>
    <w:rsid w:val="00207083"/>
    <w:rsid w:val="00207221"/>
    <w:rsid w:val="00207362"/>
    <w:rsid w:val="00207A47"/>
    <w:rsid w:val="00207BAB"/>
    <w:rsid w:val="00210D69"/>
    <w:rsid w:val="00210E0A"/>
    <w:rsid w:val="00210E0C"/>
    <w:rsid w:val="00211383"/>
    <w:rsid w:val="0021427F"/>
    <w:rsid w:val="00216186"/>
    <w:rsid w:val="00216632"/>
    <w:rsid w:val="00216ADD"/>
    <w:rsid w:val="00217FA7"/>
    <w:rsid w:val="00220462"/>
    <w:rsid w:val="00220E64"/>
    <w:rsid w:val="00221A9C"/>
    <w:rsid w:val="0022237E"/>
    <w:rsid w:val="002224B2"/>
    <w:rsid w:val="002231A0"/>
    <w:rsid w:val="00223483"/>
    <w:rsid w:val="002238A0"/>
    <w:rsid w:val="00223943"/>
    <w:rsid w:val="00223EAF"/>
    <w:rsid w:val="00224018"/>
    <w:rsid w:val="002246FD"/>
    <w:rsid w:val="00225178"/>
    <w:rsid w:val="002254BF"/>
    <w:rsid w:val="00225E23"/>
    <w:rsid w:val="002263CD"/>
    <w:rsid w:val="00226DF5"/>
    <w:rsid w:val="00227150"/>
    <w:rsid w:val="002275D2"/>
    <w:rsid w:val="00227F78"/>
    <w:rsid w:val="00230DB8"/>
    <w:rsid w:val="00230F94"/>
    <w:rsid w:val="00231A17"/>
    <w:rsid w:val="00232BC7"/>
    <w:rsid w:val="002336A9"/>
    <w:rsid w:val="00233B21"/>
    <w:rsid w:val="00234142"/>
    <w:rsid w:val="0023420E"/>
    <w:rsid w:val="00234CB5"/>
    <w:rsid w:val="00234E61"/>
    <w:rsid w:val="00234FBC"/>
    <w:rsid w:val="00235DF4"/>
    <w:rsid w:val="00236C25"/>
    <w:rsid w:val="002371A5"/>
    <w:rsid w:val="002401A3"/>
    <w:rsid w:val="00241EC2"/>
    <w:rsid w:val="00242401"/>
    <w:rsid w:val="002436BE"/>
    <w:rsid w:val="002437CD"/>
    <w:rsid w:val="00243A51"/>
    <w:rsid w:val="00244351"/>
    <w:rsid w:val="00245486"/>
    <w:rsid w:val="00245AE3"/>
    <w:rsid w:val="00246D9A"/>
    <w:rsid w:val="00246F89"/>
    <w:rsid w:val="002473F6"/>
    <w:rsid w:val="002474BA"/>
    <w:rsid w:val="002508AD"/>
    <w:rsid w:val="002517EE"/>
    <w:rsid w:val="00251B15"/>
    <w:rsid w:val="00251B9F"/>
    <w:rsid w:val="00252F27"/>
    <w:rsid w:val="0025484A"/>
    <w:rsid w:val="0025589B"/>
    <w:rsid w:val="002558D2"/>
    <w:rsid w:val="00255E86"/>
    <w:rsid w:val="0025654F"/>
    <w:rsid w:val="002566BB"/>
    <w:rsid w:val="00256D56"/>
    <w:rsid w:val="00260053"/>
    <w:rsid w:val="002601C3"/>
    <w:rsid w:val="00260AA5"/>
    <w:rsid w:val="00260D55"/>
    <w:rsid w:val="0026192C"/>
    <w:rsid w:val="0026248E"/>
    <w:rsid w:val="0026271A"/>
    <w:rsid w:val="00262EEE"/>
    <w:rsid w:val="00262F37"/>
    <w:rsid w:val="002641C0"/>
    <w:rsid w:val="00264728"/>
    <w:rsid w:val="00264750"/>
    <w:rsid w:val="002648C1"/>
    <w:rsid w:val="00264C7A"/>
    <w:rsid w:val="00264F43"/>
    <w:rsid w:val="00266100"/>
    <w:rsid w:val="00266D96"/>
    <w:rsid w:val="0026774E"/>
    <w:rsid w:val="00270A97"/>
    <w:rsid w:val="00270C42"/>
    <w:rsid w:val="002714C1"/>
    <w:rsid w:val="00271A1E"/>
    <w:rsid w:val="00271AE6"/>
    <w:rsid w:val="0027216C"/>
    <w:rsid w:val="0027293C"/>
    <w:rsid w:val="00272EEB"/>
    <w:rsid w:val="002730E9"/>
    <w:rsid w:val="00273DF9"/>
    <w:rsid w:val="00274EFD"/>
    <w:rsid w:val="0027501A"/>
    <w:rsid w:val="002750BC"/>
    <w:rsid w:val="002755F9"/>
    <w:rsid w:val="00275CEA"/>
    <w:rsid w:val="00276F6B"/>
    <w:rsid w:val="002770E1"/>
    <w:rsid w:val="002775ED"/>
    <w:rsid w:val="002776D9"/>
    <w:rsid w:val="00277DA6"/>
    <w:rsid w:val="00280E51"/>
    <w:rsid w:val="002815DC"/>
    <w:rsid w:val="002816E7"/>
    <w:rsid w:val="00281BBC"/>
    <w:rsid w:val="00281ECD"/>
    <w:rsid w:val="002820E9"/>
    <w:rsid w:val="00282413"/>
    <w:rsid w:val="00282F11"/>
    <w:rsid w:val="00283D88"/>
    <w:rsid w:val="00284358"/>
    <w:rsid w:val="00285131"/>
    <w:rsid w:val="002852DB"/>
    <w:rsid w:val="002857E3"/>
    <w:rsid w:val="00285EF5"/>
    <w:rsid w:val="0028629F"/>
    <w:rsid w:val="00286368"/>
    <w:rsid w:val="00286C9B"/>
    <w:rsid w:val="00290186"/>
    <w:rsid w:val="0029031C"/>
    <w:rsid w:val="00290DDF"/>
    <w:rsid w:val="00290EAF"/>
    <w:rsid w:val="002915EA"/>
    <w:rsid w:val="0029259B"/>
    <w:rsid w:val="00292613"/>
    <w:rsid w:val="00292773"/>
    <w:rsid w:val="00292BA3"/>
    <w:rsid w:val="00292F6E"/>
    <w:rsid w:val="002938C3"/>
    <w:rsid w:val="0029435F"/>
    <w:rsid w:val="002943D9"/>
    <w:rsid w:val="00294839"/>
    <w:rsid w:val="00295E74"/>
    <w:rsid w:val="00296646"/>
    <w:rsid w:val="0029776A"/>
    <w:rsid w:val="002A0976"/>
    <w:rsid w:val="002A0B61"/>
    <w:rsid w:val="002A0E8F"/>
    <w:rsid w:val="002A1A70"/>
    <w:rsid w:val="002A3AB6"/>
    <w:rsid w:val="002A4972"/>
    <w:rsid w:val="002A54BC"/>
    <w:rsid w:val="002A6C8F"/>
    <w:rsid w:val="002B0224"/>
    <w:rsid w:val="002B0422"/>
    <w:rsid w:val="002B371C"/>
    <w:rsid w:val="002B453F"/>
    <w:rsid w:val="002B4651"/>
    <w:rsid w:val="002B5A82"/>
    <w:rsid w:val="002B5F16"/>
    <w:rsid w:val="002B600F"/>
    <w:rsid w:val="002B7BAE"/>
    <w:rsid w:val="002B7E09"/>
    <w:rsid w:val="002C0007"/>
    <w:rsid w:val="002C03F1"/>
    <w:rsid w:val="002C0B6F"/>
    <w:rsid w:val="002C2059"/>
    <w:rsid w:val="002C2065"/>
    <w:rsid w:val="002C31EE"/>
    <w:rsid w:val="002C3747"/>
    <w:rsid w:val="002C58B4"/>
    <w:rsid w:val="002C5BA2"/>
    <w:rsid w:val="002C646C"/>
    <w:rsid w:val="002C6A5A"/>
    <w:rsid w:val="002C73FE"/>
    <w:rsid w:val="002D0099"/>
    <w:rsid w:val="002D0674"/>
    <w:rsid w:val="002D0CD2"/>
    <w:rsid w:val="002D16CE"/>
    <w:rsid w:val="002D198F"/>
    <w:rsid w:val="002D1C2C"/>
    <w:rsid w:val="002D20BD"/>
    <w:rsid w:val="002D23CE"/>
    <w:rsid w:val="002D2EA8"/>
    <w:rsid w:val="002D3563"/>
    <w:rsid w:val="002D3920"/>
    <w:rsid w:val="002D4829"/>
    <w:rsid w:val="002D5A05"/>
    <w:rsid w:val="002D6CB0"/>
    <w:rsid w:val="002D7022"/>
    <w:rsid w:val="002D72E7"/>
    <w:rsid w:val="002E012B"/>
    <w:rsid w:val="002E027E"/>
    <w:rsid w:val="002E118E"/>
    <w:rsid w:val="002E1DB4"/>
    <w:rsid w:val="002E2F7B"/>
    <w:rsid w:val="002E30B8"/>
    <w:rsid w:val="002E39B5"/>
    <w:rsid w:val="002E39BD"/>
    <w:rsid w:val="002E3CB4"/>
    <w:rsid w:val="002E4D85"/>
    <w:rsid w:val="002E54F3"/>
    <w:rsid w:val="002E6606"/>
    <w:rsid w:val="002E6CBC"/>
    <w:rsid w:val="002E7AA7"/>
    <w:rsid w:val="002F0727"/>
    <w:rsid w:val="002F1E87"/>
    <w:rsid w:val="002F1EFD"/>
    <w:rsid w:val="002F2402"/>
    <w:rsid w:val="002F2F81"/>
    <w:rsid w:val="002F3532"/>
    <w:rsid w:val="002F3973"/>
    <w:rsid w:val="002F3A2E"/>
    <w:rsid w:val="002F3F27"/>
    <w:rsid w:val="002F47EE"/>
    <w:rsid w:val="002F588E"/>
    <w:rsid w:val="002F5A0C"/>
    <w:rsid w:val="002F5A21"/>
    <w:rsid w:val="002F5A34"/>
    <w:rsid w:val="002F63F0"/>
    <w:rsid w:val="002F6B1A"/>
    <w:rsid w:val="002F784C"/>
    <w:rsid w:val="00300296"/>
    <w:rsid w:val="003010CB"/>
    <w:rsid w:val="00301186"/>
    <w:rsid w:val="003018AF"/>
    <w:rsid w:val="00302715"/>
    <w:rsid w:val="003039A0"/>
    <w:rsid w:val="00303C64"/>
    <w:rsid w:val="003044B2"/>
    <w:rsid w:val="0030490B"/>
    <w:rsid w:val="0030507D"/>
    <w:rsid w:val="0030557A"/>
    <w:rsid w:val="00305B5E"/>
    <w:rsid w:val="00305BDE"/>
    <w:rsid w:val="0030623A"/>
    <w:rsid w:val="00306C6E"/>
    <w:rsid w:val="00307C78"/>
    <w:rsid w:val="00310609"/>
    <w:rsid w:val="00310D8E"/>
    <w:rsid w:val="0031318F"/>
    <w:rsid w:val="00313DCC"/>
    <w:rsid w:val="00314135"/>
    <w:rsid w:val="00314445"/>
    <w:rsid w:val="003144A4"/>
    <w:rsid w:val="00314D5E"/>
    <w:rsid w:val="0031512D"/>
    <w:rsid w:val="003160D8"/>
    <w:rsid w:val="0031612C"/>
    <w:rsid w:val="003168AB"/>
    <w:rsid w:val="00316924"/>
    <w:rsid w:val="00317915"/>
    <w:rsid w:val="003208E1"/>
    <w:rsid w:val="00320985"/>
    <w:rsid w:val="00320EA9"/>
    <w:rsid w:val="003213E1"/>
    <w:rsid w:val="00322010"/>
    <w:rsid w:val="00322137"/>
    <w:rsid w:val="0032252E"/>
    <w:rsid w:val="00322849"/>
    <w:rsid w:val="00322C07"/>
    <w:rsid w:val="00322EB3"/>
    <w:rsid w:val="00323850"/>
    <w:rsid w:val="003240EA"/>
    <w:rsid w:val="0032536A"/>
    <w:rsid w:val="003266F2"/>
    <w:rsid w:val="00330B89"/>
    <w:rsid w:val="00330D57"/>
    <w:rsid w:val="003323F1"/>
    <w:rsid w:val="00332AB6"/>
    <w:rsid w:val="00333354"/>
    <w:rsid w:val="003334E9"/>
    <w:rsid w:val="003336DA"/>
    <w:rsid w:val="0033380B"/>
    <w:rsid w:val="00333BEB"/>
    <w:rsid w:val="00334DD7"/>
    <w:rsid w:val="00335661"/>
    <w:rsid w:val="003357E9"/>
    <w:rsid w:val="003362F3"/>
    <w:rsid w:val="0033697C"/>
    <w:rsid w:val="00336FEC"/>
    <w:rsid w:val="0033745C"/>
    <w:rsid w:val="00337E8B"/>
    <w:rsid w:val="003406F0"/>
    <w:rsid w:val="00340E73"/>
    <w:rsid w:val="0034262E"/>
    <w:rsid w:val="0034288F"/>
    <w:rsid w:val="00342C70"/>
    <w:rsid w:val="00342E5E"/>
    <w:rsid w:val="00343C67"/>
    <w:rsid w:val="00344398"/>
    <w:rsid w:val="0034484E"/>
    <w:rsid w:val="0034496F"/>
    <w:rsid w:val="003449FB"/>
    <w:rsid w:val="003454A2"/>
    <w:rsid w:val="00347874"/>
    <w:rsid w:val="00350BA5"/>
    <w:rsid w:val="00351249"/>
    <w:rsid w:val="003518FF"/>
    <w:rsid w:val="00351A30"/>
    <w:rsid w:val="00352F2D"/>
    <w:rsid w:val="00352F43"/>
    <w:rsid w:val="003531DE"/>
    <w:rsid w:val="003538C0"/>
    <w:rsid w:val="003538F4"/>
    <w:rsid w:val="003550A1"/>
    <w:rsid w:val="00355AC9"/>
    <w:rsid w:val="00355C76"/>
    <w:rsid w:val="00356713"/>
    <w:rsid w:val="003567FC"/>
    <w:rsid w:val="00356F2A"/>
    <w:rsid w:val="003572EE"/>
    <w:rsid w:val="00357936"/>
    <w:rsid w:val="00362328"/>
    <w:rsid w:val="00363241"/>
    <w:rsid w:val="00363E7D"/>
    <w:rsid w:val="00364CD9"/>
    <w:rsid w:val="003656EE"/>
    <w:rsid w:val="0036623A"/>
    <w:rsid w:val="00366393"/>
    <w:rsid w:val="003664BF"/>
    <w:rsid w:val="00366B9B"/>
    <w:rsid w:val="00366F50"/>
    <w:rsid w:val="00367501"/>
    <w:rsid w:val="00367689"/>
    <w:rsid w:val="00371A58"/>
    <w:rsid w:val="00372573"/>
    <w:rsid w:val="00372705"/>
    <w:rsid w:val="00372A26"/>
    <w:rsid w:val="00373944"/>
    <w:rsid w:val="003742EA"/>
    <w:rsid w:val="0037515B"/>
    <w:rsid w:val="003751D9"/>
    <w:rsid w:val="0037599C"/>
    <w:rsid w:val="00375C88"/>
    <w:rsid w:val="00375F9F"/>
    <w:rsid w:val="003761D9"/>
    <w:rsid w:val="0038050E"/>
    <w:rsid w:val="00380515"/>
    <w:rsid w:val="00380E44"/>
    <w:rsid w:val="00380FC4"/>
    <w:rsid w:val="00382579"/>
    <w:rsid w:val="00382585"/>
    <w:rsid w:val="0038308D"/>
    <w:rsid w:val="0038401D"/>
    <w:rsid w:val="00385878"/>
    <w:rsid w:val="00385886"/>
    <w:rsid w:val="003859E4"/>
    <w:rsid w:val="00386010"/>
    <w:rsid w:val="0038635C"/>
    <w:rsid w:val="00386912"/>
    <w:rsid w:val="00386DAE"/>
    <w:rsid w:val="00387406"/>
    <w:rsid w:val="00387541"/>
    <w:rsid w:val="00387A3D"/>
    <w:rsid w:val="003900C5"/>
    <w:rsid w:val="0039043F"/>
    <w:rsid w:val="0039058E"/>
    <w:rsid w:val="0039091F"/>
    <w:rsid w:val="003915DF"/>
    <w:rsid w:val="00391839"/>
    <w:rsid w:val="00392BAA"/>
    <w:rsid w:val="00393D24"/>
    <w:rsid w:val="00395852"/>
    <w:rsid w:val="00395E88"/>
    <w:rsid w:val="00397149"/>
    <w:rsid w:val="00397644"/>
    <w:rsid w:val="003A0E15"/>
    <w:rsid w:val="003A1147"/>
    <w:rsid w:val="003A17C2"/>
    <w:rsid w:val="003A3938"/>
    <w:rsid w:val="003A3A71"/>
    <w:rsid w:val="003A4343"/>
    <w:rsid w:val="003A460C"/>
    <w:rsid w:val="003A4BAD"/>
    <w:rsid w:val="003A5A68"/>
    <w:rsid w:val="003A6E50"/>
    <w:rsid w:val="003A6F5A"/>
    <w:rsid w:val="003B07A1"/>
    <w:rsid w:val="003B0FC9"/>
    <w:rsid w:val="003B1BB7"/>
    <w:rsid w:val="003B1FE1"/>
    <w:rsid w:val="003B2750"/>
    <w:rsid w:val="003B2901"/>
    <w:rsid w:val="003B2D26"/>
    <w:rsid w:val="003B2F3D"/>
    <w:rsid w:val="003B2F67"/>
    <w:rsid w:val="003B4272"/>
    <w:rsid w:val="003B45B9"/>
    <w:rsid w:val="003B4AD7"/>
    <w:rsid w:val="003B643E"/>
    <w:rsid w:val="003B66DE"/>
    <w:rsid w:val="003B69C5"/>
    <w:rsid w:val="003B7350"/>
    <w:rsid w:val="003B7B54"/>
    <w:rsid w:val="003C0700"/>
    <w:rsid w:val="003C235A"/>
    <w:rsid w:val="003C295A"/>
    <w:rsid w:val="003C30F2"/>
    <w:rsid w:val="003C3206"/>
    <w:rsid w:val="003C361D"/>
    <w:rsid w:val="003C3753"/>
    <w:rsid w:val="003C37FF"/>
    <w:rsid w:val="003C3874"/>
    <w:rsid w:val="003C4143"/>
    <w:rsid w:val="003C4570"/>
    <w:rsid w:val="003C4DF4"/>
    <w:rsid w:val="003C577A"/>
    <w:rsid w:val="003C5883"/>
    <w:rsid w:val="003C5C29"/>
    <w:rsid w:val="003C647C"/>
    <w:rsid w:val="003C775A"/>
    <w:rsid w:val="003D01C1"/>
    <w:rsid w:val="003D264E"/>
    <w:rsid w:val="003D3085"/>
    <w:rsid w:val="003D41BE"/>
    <w:rsid w:val="003D4240"/>
    <w:rsid w:val="003D4A7D"/>
    <w:rsid w:val="003D4F17"/>
    <w:rsid w:val="003D5CF4"/>
    <w:rsid w:val="003D5D1F"/>
    <w:rsid w:val="003D5E48"/>
    <w:rsid w:val="003D7C1C"/>
    <w:rsid w:val="003D7D92"/>
    <w:rsid w:val="003D7DBC"/>
    <w:rsid w:val="003E0023"/>
    <w:rsid w:val="003E0EDE"/>
    <w:rsid w:val="003E1395"/>
    <w:rsid w:val="003E160D"/>
    <w:rsid w:val="003E2425"/>
    <w:rsid w:val="003E392D"/>
    <w:rsid w:val="003E425C"/>
    <w:rsid w:val="003E5271"/>
    <w:rsid w:val="003E566A"/>
    <w:rsid w:val="003E6522"/>
    <w:rsid w:val="003E6EB0"/>
    <w:rsid w:val="003E6EF4"/>
    <w:rsid w:val="003F0271"/>
    <w:rsid w:val="003F05A6"/>
    <w:rsid w:val="003F06F0"/>
    <w:rsid w:val="003F07E1"/>
    <w:rsid w:val="003F20A6"/>
    <w:rsid w:val="003F23A3"/>
    <w:rsid w:val="003F2BD9"/>
    <w:rsid w:val="003F2CA2"/>
    <w:rsid w:val="003F2F1F"/>
    <w:rsid w:val="003F30E8"/>
    <w:rsid w:val="003F4366"/>
    <w:rsid w:val="003F44A3"/>
    <w:rsid w:val="003F62A0"/>
    <w:rsid w:val="003F6961"/>
    <w:rsid w:val="003F743B"/>
    <w:rsid w:val="003F7620"/>
    <w:rsid w:val="003F7C43"/>
    <w:rsid w:val="003F7EB6"/>
    <w:rsid w:val="00400844"/>
    <w:rsid w:val="0040109A"/>
    <w:rsid w:val="004019A9"/>
    <w:rsid w:val="00401C27"/>
    <w:rsid w:val="004022B8"/>
    <w:rsid w:val="004031F1"/>
    <w:rsid w:val="00403360"/>
    <w:rsid w:val="004034DD"/>
    <w:rsid w:val="00405059"/>
    <w:rsid w:val="0040540C"/>
    <w:rsid w:val="0040682D"/>
    <w:rsid w:val="00406B41"/>
    <w:rsid w:val="00407D77"/>
    <w:rsid w:val="004104C5"/>
    <w:rsid w:val="00411220"/>
    <w:rsid w:val="00411429"/>
    <w:rsid w:val="00411765"/>
    <w:rsid w:val="00411E73"/>
    <w:rsid w:val="004120FC"/>
    <w:rsid w:val="00412932"/>
    <w:rsid w:val="0041330D"/>
    <w:rsid w:val="00413364"/>
    <w:rsid w:val="0041395C"/>
    <w:rsid w:val="0041438E"/>
    <w:rsid w:val="00414C72"/>
    <w:rsid w:val="00415359"/>
    <w:rsid w:val="004156B4"/>
    <w:rsid w:val="00416A9C"/>
    <w:rsid w:val="00417843"/>
    <w:rsid w:val="004210E7"/>
    <w:rsid w:val="00421E9F"/>
    <w:rsid w:val="00422352"/>
    <w:rsid w:val="004227E9"/>
    <w:rsid w:val="00422E8E"/>
    <w:rsid w:val="00423554"/>
    <w:rsid w:val="0042405E"/>
    <w:rsid w:val="004245F6"/>
    <w:rsid w:val="00424D43"/>
    <w:rsid w:val="004255D0"/>
    <w:rsid w:val="00425C7E"/>
    <w:rsid w:val="0042615E"/>
    <w:rsid w:val="00427138"/>
    <w:rsid w:val="004273B2"/>
    <w:rsid w:val="004278A5"/>
    <w:rsid w:val="00427C2D"/>
    <w:rsid w:val="004301F9"/>
    <w:rsid w:val="004303DC"/>
    <w:rsid w:val="0043068E"/>
    <w:rsid w:val="0043083F"/>
    <w:rsid w:val="004308AC"/>
    <w:rsid w:val="00430AF1"/>
    <w:rsid w:val="00430C90"/>
    <w:rsid w:val="0043110F"/>
    <w:rsid w:val="00431498"/>
    <w:rsid w:val="004314A1"/>
    <w:rsid w:val="00431C0C"/>
    <w:rsid w:val="00432556"/>
    <w:rsid w:val="004327FD"/>
    <w:rsid w:val="00433881"/>
    <w:rsid w:val="00433C33"/>
    <w:rsid w:val="00433CA2"/>
    <w:rsid w:val="00434340"/>
    <w:rsid w:val="00434A39"/>
    <w:rsid w:val="00435504"/>
    <w:rsid w:val="00436244"/>
    <w:rsid w:val="0043728F"/>
    <w:rsid w:val="004414C5"/>
    <w:rsid w:val="00441690"/>
    <w:rsid w:val="00441712"/>
    <w:rsid w:val="00442507"/>
    <w:rsid w:val="004428A3"/>
    <w:rsid w:val="004439BD"/>
    <w:rsid w:val="0044452A"/>
    <w:rsid w:val="00445BCB"/>
    <w:rsid w:val="00445D23"/>
    <w:rsid w:val="0044674C"/>
    <w:rsid w:val="00446A4F"/>
    <w:rsid w:val="00446B35"/>
    <w:rsid w:val="004470F1"/>
    <w:rsid w:val="00447356"/>
    <w:rsid w:val="00447AB5"/>
    <w:rsid w:val="004505FC"/>
    <w:rsid w:val="0045096B"/>
    <w:rsid w:val="00450C37"/>
    <w:rsid w:val="00452140"/>
    <w:rsid w:val="004525E0"/>
    <w:rsid w:val="004528E9"/>
    <w:rsid w:val="00452DF5"/>
    <w:rsid w:val="00453E61"/>
    <w:rsid w:val="004548C7"/>
    <w:rsid w:val="00454B24"/>
    <w:rsid w:val="00454ECB"/>
    <w:rsid w:val="00455F04"/>
    <w:rsid w:val="00457070"/>
    <w:rsid w:val="004600BA"/>
    <w:rsid w:val="0046124C"/>
    <w:rsid w:val="00462058"/>
    <w:rsid w:val="00462239"/>
    <w:rsid w:val="004634D3"/>
    <w:rsid w:val="004637DB"/>
    <w:rsid w:val="004645FD"/>
    <w:rsid w:val="004652C3"/>
    <w:rsid w:val="00465444"/>
    <w:rsid w:val="00466041"/>
    <w:rsid w:val="00466376"/>
    <w:rsid w:val="00466484"/>
    <w:rsid w:val="00466525"/>
    <w:rsid w:val="004667DB"/>
    <w:rsid w:val="00466875"/>
    <w:rsid w:val="0046689F"/>
    <w:rsid w:val="00467125"/>
    <w:rsid w:val="00467175"/>
    <w:rsid w:val="0047030E"/>
    <w:rsid w:val="00471E8A"/>
    <w:rsid w:val="004720ED"/>
    <w:rsid w:val="0047238C"/>
    <w:rsid w:val="00472665"/>
    <w:rsid w:val="00473D23"/>
    <w:rsid w:val="00474628"/>
    <w:rsid w:val="004748E9"/>
    <w:rsid w:val="00474FD2"/>
    <w:rsid w:val="00475003"/>
    <w:rsid w:val="00476059"/>
    <w:rsid w:val="004765ED"/>
    <w:rsid w:val="00476FFB"/>
    <w:rsid w:val="004777CB"/>
    <w:rsid w:val="00480D90"/>
    <w:rsid w:val="00480E71"/>
    <w:rsid w:val="0048160F"/>
    <w:rsid w:val="004818CE"/>
    <w:rsid w:val="00481D5E"/>
    <w:rsid w:val="00482B76"/>
    <w:rsid w:val="00482D0B"/>
    <w:rsid w:val="00483B10"/>
    <w:rsid w:val="00484002"/>
    <w:rsid w:val="0048465E"/>
    <w:rsid w:val="0048470C"/>
    <w:rsid w:val="004848B4"/>
    <w:rsid w:val="00484C31"/>
    <w:rsid w:val="0048569E"/>
    <w:rsid w:val="00485AA5"/>
    <w:rsid w:val="004864A6"/>
    <w:rsid w:val="00486EB3"/>
    <w:rsid w:val="004878B6"/>
    <w:rsid w:val="00487EFF"/>
    <w:rsid w:val="004903F7"/>
    <w:rsid w:val="0049048C"/>
    <w:rsid w:val="00490B44"/>
    <w:rsid w:val="004916CD"/>
    <w:rsid w:val="00491A73"/>
    <w:rsid w:val="00493206"/>
    <w:rsid w:val="0049323C"/>
    <w:rsid w:val="00493925"/>
    <w:rsid w:val="00493CEE"/>
    <w:rsid w:val="0049587E"/>
    <w:rsid w:val="004A0B12"/>
    <w:rsid w:val="004A1B8F"/>
    <w:rsid w:val="004A1CB8"/>
    <w:rsid w:val="004A2BA5"/>
    <w:rsid w:val="004A2C7F"/>
    <w:rsid w:val="004A3913"/>
    <w:rsid w:val="004A3D0C"/>
    <w:rsid w:val="004A46AA"/>
    <w:rsid w:val="004A4CBE"/>
    <w:rsid w:val="004A4D37"/>
    <w:rsid w:val="004A5688"/>
    <w:rsid w:val="004A5744"/>
    <w:rsid w:val="004A609E"/>
    <w:rsid w:val="004A6A2D"/>
    <w:rsid w:val="004A6AAD"/>
    <w:rsid w:val="004A7321"/>
    <w:rsid w:val="004B0236"/>
    <w:rsid w:val="004B0A84"/>
    <w:rsid w:val="004B0D73"/>
    <w:rsid w:val="004B0F29"/>
    <w:rsid w:val="004B113D"/>
    <w:rsid w:val="004B170B"/>
    <w:rsid w:val="004B24C7"/>
    <w:rsid w:val="004B30DD"/>
    <w:rsid w:val="004B5487"/>
    <w:rsid w:val="004B5B1C"/>
    <w:rsid w:val="004B5C35"/>
    <w:rsid w:val="004B615A"/>
    <w:rsid w:val="004C0D55"/>
    <w:rsid w:val="004C0F56"/>
    <w:rsid w:val="004C1AE6"/>
    <w:rsid w:val="004C1C72"/>
    <w:rsid w:val="004C1D75"/>
    <w:rsid w:val="004C1FE8"/>
    <w:rsid w:val="004C2011"/>
    <w:rsid w:val="004C23DB"/>
    <w:rsid w:val="004C23FA"/>
    <w:rsid w:val="004C3A42"/>
    <w:rsid w:val="004C3AEA"/>
    <w:rsid w:val="004C3C66"/>
    <w:rsid w:val="004C540C"/>
    <w:rsid w:val="004C5505"/>
    <w:rsid w:val="004C6CB7"/>
    <w:rsid w:val="004C6FBB"/>
    <w:rsid w:val="004C731C"/>
    <w:rsid w:val="004C7343"/>
    <w:rsid w:val="004D0148"/>
    <w:rsid w:val="004D06C1"/>
    <w:rsid w:val="004D0C5F"/>
    <w:rsid w:val="004D0D46"/>
    <w:rsid w:val="004D1977"/>
    <w:rsid w:val="004D2182"/>
    <w:rsid w:val="004D22F4"/>
    <w:rsid w:val="004D261F"/>
    <w:rsid w:val="004D27FB"/>
    <w:rsid w:val="004D3B83"/>
    <w:rsid w:val="004D3E96"/>
    <w:rsid w:val="004D3FDC"/>
    <w:rsid w:val="004D4667"/>
    <w:rsid w:val="004D46F2"/>
    <w:rsid w:val="004D4F9D"/>
    <w:rsid w:val="004D5248"/>
    <w:rsid w:val="004D609E"/>
    <w:rsid w:val="004D6304"/>
    <w:rsid w:val="004D69B1"/>
    <w:rsid w:val="004D7BFA"/>
    <w:rsid w:val="004D7FC0"/>
    <w:rsid w:val="004E00EB"/>
    <w:rsid w:val="004E040B"/>
    <w:rsid w:val="004E0896"/>
    <w:rsid w:val="004E4A45"/>
    <w:rsid w:val="004E4A50"/>
    <w:rsid w:val="004E4ED8"/>
    <w:rsid w:val="004E4FEA"/>
    <w:rsid w:val="004E5AF4"/>
    <w:rsid w:val="004E66A8"/>
    <w:rsid w:val="004E7375"/>
    <w:rsid w:val="004E7430"/>
    <w:rsid w:val="004E74FF"/>
    <w:rsid w:val="004F01A1"/>
    <w:rsid w:val="004F0C39"/>
    <w:rsid w:val="004F0F54"/>
    <w:rsid w:val="004F138A"/>
    <w:rsid w:val="004F1B14"/>
    <w:rsid w:val="004F1E4A"/>
    <w:rsid w:val="004F3979"/>
    <w:rsid w:val="004F3ACE"/>
    <w:rsid w:val="004F4BFB"/>
    <w:rsid w:val="004F52B5"/>
    <w:rsid w:val="004F559E"/>
    <w:rsid w:val="004F5F16"/>
    <w:rsid w:val="004F64AF"/>
    <w:rsid w:val="004F662F"/>
    <w:rsid w:val="004F666F"/>
    <w:rsid w:val="004F731A"/>
    <w:rsid w:val="004F73CD"/>
    <w:rsid w:val="004F7CD3"/>
    <w:rsid w:val="00500DD9"/>
    <w:rsid w:val="00501A82"/>
    <w:rsid w:val="00501D40"/>
    <w:rsid w:val="00502674"/>
    <w:rsid w:val="00503E27"/>
    <w:rsid w:val="00503ECB"/>
    <w:rsid w:val="00503FBA"/>
    <w:rsid w:val="00504F8E"/>
    <w:rsid w:val="005052BE"/>
    <w:rsid w:val="005058A4"/>
    <w:rsid w:val="00505FFF"/>
    <w:rsid w:val="00506078"/>
    <w:rsid w:val="0050614A"/>
    <w:rsid w:val="0050641A"/>
    <w:rsid w:val="00506546"/>
    <w:rsid w:val="00506557"/>
    <w:rsid w:val="00506569"/>
    <w:rsid w:val="00506949"/>
    <w:rsid w:val="00506AAF"/>
    <w:rsid w:val="005076D4"/>
    <w:rsid w:val="0050774C"/>
    <w:rsid w:val="00510544"/>
    <w:rsid w:val="00510D75"/>
    <w:rsid w:val="00510DE4"/>
    <w:rsid w:val="00510F8E"/>
    <w:rsid w:val="00512036"/>
    <w:rsid w:val="0051223E"/>
    <w:rsid w:val="00512287"/>
    <w:rsid w:val="00512BC8"/>
    <w:rsid w:val="00512ED3"/>
    <w:rsid w:val="0051302A"/>
    <w:rsid w:val="00513F87"/>
    <w:rsid w:val="0051491C"/>
    <w:rsid w:val="00514F3B"/>
    <w:rsid w:val="0051513C"/>
    <w:rsid w:val="00515BCF"/>
    <w:rsid w:val="00515E0D"/>
    <w:rsid w:val="00516416"/>
    <w:rsid w:val="0051756F"/>
    <w:rsid w:val="005175E7"/>
    <w:rsid w:val="0051771B"/>
    <w:rsid w:val="00517752"/>
    <w:rsid w:val="005203E4"/>
    <w:rsid w:val="00520440"/>
    <w:rsid w:val="00521A31"/>
    <w:rsid w:val="005222EF"/>
    <w:rsid w:val="00522923"/>
    <w:rsid w:val="005230C4"/>
    <w:rsid w:val="005238D2"/>
    <w:rsid w:val="005250F3"/>
    <w:rsid w:val="00525793"/>
    <w:rsid w:val="0052619A"/>
    <w:rsid w:val="0052756A"/>
    <w:rsid w:val="005308A3"/>
    <w:rsid w:val="00530B8A"/>
    <w:rsid w:val="00530C96"/>
    <w:rsid w:val="00530CC9"/>
    <w:rsid w:val="00530ECA"/>
    <w:rsid w:val="00530F49"/>
    <w:rsid w:val="00531034"/>
    <w:rsid w:val="005312FE"/>
    <w:rsid w:val="00531BC1"/>
    <w:rsid w:val="00531CC8"/>
    <w:rsid w:val="0053266F"/>
    <w:rsid w:val="005327C6"/>
    <w:rsid w:val="005332B9"/>
    <w:rsid w:val="00534215"/>
    <w:rsid w:val="00534A60"/>
    <w:rsid w:val="00534DA4"/>
    <w:rsid w:val="005356BE"/>
    <w:rsid w:val="0053598E"/>
    <w:rsid w:val="00536AC9"/>
    <w:rsid w:val="005373E1"/>
    <w:rsid w:val="005400F1"/>
    <w:rsid w:val="00540592"/>
    <w:rsid w:val="005407C1"/>
    <w:rsid w:val="005409A4"/>
    <w:rsid w:val="00541AA2"/>
    <w:rsid w:val="0054211E"/>
    <w:rsid w:val="00542696"/>
    <w:rsid w:val="00542F44"/>
    <w:rsid w:val="0054324E"/>
    <w:rsid w:val="00543D30"/>
    <w:rsid w:val="00543EB2"/>
    <w:rsid w:val="005441E6"/>
    <w:rsid w:val="00544E3C"/>
    <w:rsid w:val="00544ECE"/>
    <w:rsid w:val="005456D5"/>
    <w:rsid w:val="005457C7"/>
    <w:rsid w:val="005461EC"/>
    <w:rsid w:val="00546273"/>
    <w:rsid w:val="0054704C"/>
    <w:rsid w:val="00550057"/>
    <w:rsid w:val="0055101A"/>
    <w:rsid w:val="00551449"/>
    <w:rsid w:val="00551476"/>
    <w:rsid w:val="0055255C"/>
    <w:rsid w:val="00552B7A"/>
    <w:rsid w:val="00553879"/>
    <w:rsid w:val="00553E41"/>
    <w:rsid w:val="0055504E"/>
    <w:rsid w:val="0055527F"/>
    <w:rsid w:val="00556139"/>
    <w:rsid w:val="00557512"/>
    <w:rsid w:val="00557B10"/>
    <w:rsid w:val="005615F5"/>
    <w:rsid w:val="00561976"/>
    <w:rsid w:val="00562AE0"/>
    <w:rsid w:val="00563497"/>
    <w:rsid w:val="005638E7"/>
    <w:rsid w:val="00563BC5"/>
    <w:rsid w:val="00563DF1"/>
    <w:rsid w:val="00564563"/>
    <w:rsid w:val="00564568"/>
    <w:rsid w:val="00564B5C"/>
    <w:rsid w:val="00564ECA"/>
    <w:rsid w:val="0056501A"/>
    <w:rsid w:val="0056519D"/>
    <w:rsid w:val="00565468"/>
    <w:rsid w:val="00565EA1"/>
    <w:rsid w:val="00565ECD"/>
    <w:rsid w:val="005665F5"/>
    <w:rsid w:val="005667FB"/>
    <w:rsid w:val="00567472"/>
    <w:rsid w:val="005678F2"/>
    <w:rsid w:val="00570EAF"/>
    <w:rsid w:val="00571AD6"/>
    <w:rsid w:val="0057294B"/>
    <w:rsid w:val="00574DF2"/>
    <w:rsid w:val="00575B1D"/>
    <w:rsid w:val="00576368"/>
    <w:rsid w:val="005768CD"/>
    <w:rsid w:val="0057762A"/>
    <w:rsid w:val="00577EF4"/>
    <w:rsid w:val="0058042B"/>
    <w:rsid w:val="0058048F"/>
    <w:rsid w:val="00580895"/>
    <w:rsid w:val="005822E1"/>
    <w:rsid w:val="00583B40"/>
    <w:rsid w:val="00583D19"/>
    <w:rsid w:val="00584084"/>
    <w:rsid w:val="005840E6"/>
    <w:rsid w:val="0058410B"/>
    <w:rsid w:val="005842E0"/>
    <w:rsid w:val="005848CC"/>
    <w:rsid w:val="00586300"/>
    <w:rsid w:val="005874F2"/>
    <w:rsid w:val="0058794C"/>
    <w:rsid w:val="00587C08"/>
    <w:rsid w:val="00591B0C"/>
    <w:rsid w:val="00591D63"/>
    <w:rsid w:val="005920E9"/>
    <w:rsid w:val="00592101"/>
    <w:rsid w:val="005921D4"/>
    <w:rsid w:val="0059331B"/>
    <w:rsid w:val="005934BC"/>
    <w:rsid w:val="005935BA"/>
    <w:rsid w:val="005936A1"/>
    <w:rsid w:val="0059379E"/>
    <w:rsid w:val="00593AE6"/>
    <w:rsid w:val="00593D98"/>
    <w:rsid w:val="00594438"/>
    <w:rsid w:val="005947EF"/>
    <w:rsid w:val="00594BBE"/>
    <w:rsid w:val="00594C52"/>
    <w:rsid w:val="00594D4F"/>
    <w:rsid w:val="00595016"/>
    <w:rsid w:val="00595920"/>
    <w:rsid w:val="00595FF0"/>
    <w:rsid w:val="005A066A"/>
    <w:rsid w:val="005A0ADE"/>
    <w:rsid w:val="005A0E93"/>
    <w:rsid w:val="005A1960"/>
    <w:rsid w:val="005A1CF8"/>
    <w:rsid w:val="005A2335"/>
    <w:rsid w:val="005A240D"/>
    <w:rsid w:val="005A30D7"/>
    <w:rsid w:val="005A356E"/>
    <w:rsid w:val="005A3664"/>
    <w:rsid w:val="005A36F8"/>
    <w:rsid w:val="005A40E7"/>
    <w:rsid w:val="005A4202"/>
    <w:rsid w:val="005A52EA"/>
    <w:rsid w:val="005A666C"/>
    <w:rsid w:val="005A76B6"/>
    <w:rsid w:val="005A7C58"/>
    <w:rsid w:val="005B0792"/>
    <w:rsid w:val="005B1FFC"/>
    <w:rsid w:val="005B21C1"/>
    <w:rsid w:val="005B2433"/>
    <w:rsid w:val="005B355A"/>
    <w:rsid w:val="005B3669"/>
    <w:rsid w:val="005B3A6C"/>
    <w:rsid w:val="005B4CD8"/>
    <w:rsid w:val="005B5884"/>
    <w:rsid w:val="005B64DB"/>
    <w:rsid w:val="005B66B4"/>
    <w:rsid w:val="005B6783"/>
    <w:rsid w:val="005B69A3"/>
    <w:rsid w:val="005B6E6A"/>
    <w:rsid w:val="005B6FA6"/>
    <w:rsid w:val="005B72E2"/>
    <w:rsid w:val="005C16BE"/>
    <w:rsid w:val="005C49BD"/>
    <w:rsid w:val="005C5A59"/>
    <w:rsid w:val="005C5BFB"/>
    <w:rsid w:val="005C5E0E"/>
    <w:rsid w:val="005C669E"/>
    <w:rsid w:val="005C6ADE"/>
    <w:rsid w:val="005C768D"/>
    <w:rsid w:val="005C7A54"/>
    <w:rsid w:val="005D0780"/>
    <w:rsid w:val="005D1099"/>
    <w:rsid w:val="005D1756"/>
    <w:rsid w:val="005D30C2"/>
    <w:rsid w:val="005D3F57"/>
    <w:rsid w:val="005D450D"/>
    <w:rsid w:val="005D46FF"/>
    <w:rsid w:val="005D4762"/>
    <w:rsid w:val="005D487C"/>
    <w:rsid w:val="005D67D2"/>
    <w:rsid w:val="005D7323"/>
    <w:rsid w:val="005D77A3"/>
    <w:rsid w:val="005D7A04"/>
    <w:rsid w:val="005D7F69"/>
    <w:rsid w:val="005E02AC"/>
    <w:rsid w:val="005E0AFC"/>
    <w:rsid w:val="005E28BD"/>
    <w:rsid w:val="005E29C6"/>
    <w:rsid w:val="005E2A97"/>
    <w:rsid w:val="005E2B69"/>
    <w:rsid w:val="005E2EA3"/>
    <w:rsid w:val="005E3B48"/>
    <w:rsid w:val="005E3BED"/>
    <w:rsid w:val="005E4189"/>
    <w:rsid w:val="005E4E0E"/>
    <w:rsid w:val="005E63F4"/>
    <w:rsid w:val="005E73FA"/>
    <w:rsid w:val="005E7C7E"/>
    <w:rsid w:val="005F045D"/>
    <w:rsid w:val="005F1DAC"/>
    <w:rsid w:val="005F2E51"/>
    <w:rsid w:val="005F3105"/>
    <w:rsid w:val="005F4699"/>
    <w:rsid w:val="005F4A64"/>
    <w:rsid w:val="005F6451"/>
    <w:rsid w:val="005F68BE"/>
    <w:rsid w:val="005F74BC"/>
    <w:rsid w:val="005F7F11"/>
    <w:rsid w:val="00600FA8"/>
    <w:rsid w:val="006014DC"/>
    <w:rsid w:val="0060154D"/>
    <w:rsid w:val="006016F9"/>
    <w:rsid w:val="00602544"/>
    <w:rsid w:val="00603FE3"/>
    <w:rsid w:val="00604043"/>
    <w:rsid w:val="00604076"/>
    <w:rsid w:val="0060478A"/>
    <w:rsid w:val="00604ED8"/>
    <w:rsid w:val="006103F4"/>
    <w:rsid w:val="0061040C"/>
    <w:rsid w:val="00610471"/>
    <w:rsid w:val="006105B3"/>
    <w:rsid w:val="00610CA7"/>
    <w:rsid w:val="00610E4F"/>
    <w:rsid w:val="00610FDF"/>
    <w:rsid w:val="006112D3"/>
    <w:rsid w:val="00611421"/>
    <w:rsid w:val="00611D32"/>
    <w:rsid w:val="00612B66"/>
    <w:rsid w:val="00612EF1"/>
    <w:rsid w:val="006142CB"/>
    <w:rsid w:val="00614C92"/>
    <w:rsid w:val="00615907"/>
    <w:rsid w:val="00615E89"/>
    <w:rsid w:val="00617D2F"/>
    <w:rsid w:val="00620895"/>
    <w:rsid w:val="00621E8F"/>
    <w:rsid w:val="00624684"/>
    <w:rsid w:val="006246F3"/>
    <w:rsid w:val="00625BE7"/>
    <w:rsid w:val="0062696B"/>
    <w:rsid w:val="0062739B"/>
    <w:rsid w:val="00627B7D"/>
    <w:rsid w:val="00632B80"/>
    <w:rsid w:val="0063342B"/>
    <w:rsid w:val="0063361B"/>
    <w:rsid w:val="006338C8"/>
    <w:rsid w:val="00633E49"/>
    <w:rsid w:val="00634834"/>
    <w:rsid w:val="006359E3"/>
    <w:rsid w:val="00637271"/>
    <w:rsid w:val="00637362"/>
    <w:rsid w:val="00637A4C"/>
    <w:rsid w:val="00637EDA"/>
    <w:rsid w:val="00640A0A"/>
    <w:rsid w:val="00641F15"/>
    <w:rsid w:val="006421BB"/>
    <w:rsid w:val="00642C02"/>
    <w:rsid w:val="00642EEA"/>
    <w:rsid w:val="00643022"/>
    <w:rsid w:val="00643085"/>
    <w:rsid w:val="0064319C"/>
    <w:rsid w:val="006436DB"/>
    <w:rsid w:val="00643B17"/>
    <w:rsid w:val="006440B2"/>
    <w:rsid w:val="006442B3"/>
    <w:rsid w:val="00644C4D"/>
    <w:rsid w:val="00644CE2"/>
    <w:rsid w:val="006454B2"/>
    <w:rsid w:val="00645862"/>
    <w:rsid w:val="0064630F"/>
    <w:rsid w:val="00646D9F"/>
    <w:rsid w:val="00647747"/>
    <w:rsid w:val="00647A99"/>
    <w:rsid w:val="006502F7"/>
    <w:rsid w:val="00650EF9"/>
    <w:rsid w:val="006526C7"/>
    <w:rsid w:val="006529F3"/>
    <w:rsid w:val="00652AF4"/>
    <w:rsid w:val="00653DF5"/>
    <w:rsid w:val="00654538"/>
    <w:rsid w:val="00654FA6"/>
    <w:rsid w:val="0065541C"/>
    <w:rsid w:val="00655B8B"/>
    <w:rsid w:val="0065642D"/>
    <w:rsid w:val="0066115A"/>
    <w:rsid w:val="006620F1"/>
    <w:rsid w:val="0066312B"/>
    <w:rsid w:val="0066448A"/>
    <w:rsid w:val="006647B3"/>
    <w:rsid w:val="006651D6"/>
    <w:rsid w:val="00665919"/>
    <w:rsid w:val="00665EDE"/>
    <w:rsid w:val="00666BE6"/>
    <w:rsid w:val="00666E89"/>
    <w:rsid w:val="00667750"/>
    <w:rsid w:val="00667AC3"/>
    <w:rsid w:val="00667C93"/>
    <w:rsid w:val="00670BC2"/>
    <w:rsid w:val="006716F8"/>
    <w:rsid w:val="00672E88"/>
    <w:rsid w:val="006737D0"/>
    <w:rsid w:val="00673D5D"/>
    <w:rsid w:val="00673E6B"/>
    <w:rsid w:val="00673FD1"/>
    <w:rsid w:val="0067418C"/>
    <w:rsid w:val="0067444F"/>
    <w:rsid w:val="00675522"/>
    <w:rsid w:val="00675B1E"/>
    <w:rsid w:val="00675DC7"/>
    <w:rsid w:val="00675E0F"/>
    <w:rsid w:val="006763CA"/>
    <w:rsid w:val="006766C0"/>
    <w:rsid w:val="00677E65"/>
    <w:rsid w:val="00680388"/>
    <w:rsid w:val="00680667"/>
    <w:rsid w:val="006812AD"/>
    <w:rsid w:val="0068134B"/>
    <w:rsid w:val="00681A89"/>
    <w:rsid w:val="00682BB0"/>
    <w:rsid w:val="0068327B"/>
    <w:rsid w:val="006847D6"/>
    <w:rsid w:val="00684E12"/>
    <w:rsid w:val="0068625D"/>
    <w:rsid w:val="00687301"/>
    <w:rsid w:val="00687FAF"/>
    <w:rsid w:val="006906B6"/>
    <w:rsid w:val="0069098B"/>
    <w:rsid w:val="00691645"/>
    <w:rsid w:val="00691CB1"/>
    <w:rsid w:val="00692792"/>
    <w:rsid w:val="00692959"/>
    <w:rsid w:val="00692A4A"/>
    <w:rsid w:val="00693580"/>
    <w:rsid w:val="006939AA"/>
    <w:rsid w:val="006949CE"/>
    <w:rsid w:val="00694E85"/>
    <w:rsid w:val="0069565E"/>
    <w:rsid w:val="00695E23"/>
    <w:rsid w:val="0069671E"/>
    <w:rsid w:val="00696E3B"/>
    <w:rsid w:val="006A1007"/>
    <w:rsid w:val="006A1527"/>
    <w:rsid w:val="006A2765"/>
    <w:rsid w:val="006A2A16"/>
    <w:rsid w:val="006A2C1D"/>
    <w:rsid w:val="006A2FF8"/>
    <w:rsid w:val="006A3122"/>
    <w:rsid w:val="006A4282"/>
    <w:rsid w:val="006A4444"/>
    <w:rsid w:val="006A4C17"/>
    <w:rsid w:val="006A5FC4"/>
    <w:rsid w:val="006A670C"/>
    <w:rsid w:val="006A6880"/>
    <w:rsid w:val="006A6E95"/>
    <w:rsid w:val="006B20B8"/>
    <w:rsid w:val="006B2FD1"/>
    <w:rsid w:val="006B3439"/>
    <w:rsid w:val="006B361E"/>
    <w:rsid w:val="006B430F"/>
    <w:rsid w:val="006B5BD3"/>
    <w:rsid w:val="006B5EEF"/>
    <w:rsid w:val="006B67FF"/>
    <w:rsid w:val="006B6849"/>
    <w:rsid w:val="006B6FDA"/>
    <w:rsid w:val="006B7169"/>
    <w:rsid w:val="006C030E"/>
    <w:rsid w:val="006C0840"/>
    <w:rsid w:val="006C1217"/>
    <w:rsid w:val="006C1CAE"/>
    <w:rsid w:val="006C2A0B"/>
    <w:rsid w:val="006C2BE9"/>
    <w:rsid w:val="006C2D6C"/>
    <w:rsid w:val="006C2E2B"/>
    <w:rsid w:val="006C38E6"/>
    <w:rsid w:val="006C3CC6"/>
    <w:rsid w:val="006C4E82"/>
    <w:rsid w:val="006C4ED6"/>
    <w:rsid w:val="006C521A"/>
    <w:rsid w:val="006C5E32"/>
    <w:rsid w:val="006C5FDF"/>
    <w:rsid w:val="006C71F3"/>
    <w:rsid w:val="006C72C9"/>
    <w:rsid w:val="006D098E"/>
    <w:rsid w:val="006D0E1D"/>
    <w:rsid w:val="006D1186"/>
    <w:rsid w:val="006D1501"/>
    <w:rsid w:val="006D4752"/>
    <w:rsid w:val="006D5D1D"/>
    <w:rsid w:val="006D5E61"/>
    <w:rsid w:val="006D60A5"/>
    <w:rsid w:val="006D6189"/>
    <w:rsid w:val="006D7401"/>
    <w:rsid w:val="006D76B4"/>
    <w:rsid w:val="006D7E06"/>
    <w:rsid w:val="006D7F3E"/>
    <w:rsid w:val="006D7F93"/>
    <w:rsid w:val="006E192F"/>
    <w:rsid w:val="006E1B7D"/>
    <w:rsid w:val="006E29FC"/>
    <w:rsid w:val="006E3211"/>
    <w:rsid w:val="006E3A28"/>
    <w:rsid w:val="006E402F"/>
    <w:rsid w:val="006E52DF"/>
    <w:rsid w:val="006E671F"/>
    <w:rsid w:val="006E6B26"/>
    <w:rsid w:val="006F0BE0"/>
    <w:rsid w:val="006F0D43"/>
    <w:rsid w:val="006F1A59"/>
    <w:rsid w:val="006F1CEC"/>
    <w:rsid w:val="006F1D85"/>
    <w:rsid w:val="006F278C"/>
    <w:rsid w:val="006F2EDF"/>
    <w:rsid w:val="006F3128"/>
    <w:rsid w:val="006F35D3"/>
    <w:rsid w:val="006F42FC"/>
    <w:rsid w:val="006F45A9"/>
    <w:rsid w:val="006F5D8A"/>
    <w:rsid w:val="006F6E6E"/>
    <w:rsid w:val="006F7296"/>
    <w:rsid w:val="006F7830"/>
    <w:rsid w:val="007004AE"/>
    <w:rsid w:val="00700504"/>
    <w:rsid w:val="00700DF8"/>
    <w:rsid w:val="00701427"/>
    <w:rsid w:val="00702F53"/>
    <w:rsid w:val="007035C9"/>
    <w:rsid w:val="007037BA"/>
    <w:rsid w:val="00703B48"/>
    <w:rsid w:val="00703DD5"/>
    <w:rsid w:val="00703F4E"/>
    <w:rsid w:val="007045F0"/>
    <w:rsid w:val="00704F54"/>
    <w:rsid w:val="007050F6"/>
    <w:rsid w:val="00706631"/>
    <w:rsid w:val="00706F21"/>
    <w:rsid w:val="007071B7"/>
    <w:rsid w:val="00707473"/>
    <w:rsid w:val="0070787B"/>
    <w:rsid w:val="007078E2"/>
    <w:rsid w:val="0071091D"/>
    <w:rsid w:val="0071170F"/>
    <w:rsid w:val="007127AC"/>
    <w:rsid w:val="007134D7"/>
    <w:rsid w:val="0071387E"/>
    <w:rsid w:val="007139A8"/>
    <w:rsid w:val="00713EC7"/>
    <w:rsid w:val="00714092"/>
    <w:rsid w:val="00714B9F"/>
    <w:rsid w:val="0071500F"/>
    <w:rsid w:val="00715032"/>
    <w:rsid w:val="007155BF"/>
    <w:rsid w:val="00715655"/>
    <w:rsid w:val="00715749"/>
    <w:rsid w:val="00715F08"/>
    <w:rsid w:val="00716001"/>
    <w:rsid w:val="00716232"/>
    <w:rsid w:val="00717D2D"/>
    <w:rsid w:val="00720355"/>
    <w:rsid w:val="007203C2"/>
    <w:rsid w:val="007220AA"/>
    <w:rsid w:val="0072212E"/>
    <w:rsid w:val="0072217B"/>
    <w:rsid w:val="007226E8"/>
    <w:rsid w:val="0072284F"/>
    <w:rsid w:val="00722ECA"/>
    <w:rsid w:val="00723756"/>
    <w:rsid w:val="0072387F"/>
    <w:rsid w:val="00723BAB"/>
    <w:rsid w:val="0072401E"/>
    <w:rsid w:val="0072558E"/>
    <w:rsid w:val="007273E7"/>
    <w:rsid w:val="00727860"/>
    <w:rsid w:val="00727ED7"/>
    <w:rsid w:val="0073029E"/>
    <w:rsid w:val="00730668"/>
    <w:rsid w:val="00733575"/>
    <w:rsid w:val="0073479D"/>
    <w:rsid w:val="007349E6"/>
    <w:rsid w:val="0073581E"/>
    <w:rsid w:val="00735AB6"/>
    <w:rsid w:val="00736421"/>
    <w:rsid w:val="007368FE"/>
    <w:rsid w:val="00737160"/>
    <w:rsid w:val="00737530"/>
    <w:rsid w:val="00737F49"/>
    <w:rsid w:val="00740679"/>
    <w:rsid w:val="00740B5F"/>
    <w:rsid w:val="00740F50"/>
    <w:rsid w:val="00741239"/>
    <w:rsid w:val="00741546"/>
    <w:rsid w:val="00741B3C"/>
    <w:rsid w:val="00742345"/>
    <w:rsid w:val="00742A32"/>
    <w:rsid w:val="00743BCB"/>
    <w:rsid w:val="00743C4B"/>
    <w:rsid w:val="00743D87"/>
    <w:rsid w:val="00744C78"/>
    <w:rsid w:val="00744D2F"/>
    <w:rsid w:val="00744E9B"/>
    <w:rsid w:val="00745126"/>
    <w:rsid w:val="00747496"/>
    <w:rsid w:val="00747808"/>
    <w:rsid w:val="00747943"/>
    <w:rsid w:val="007479D7"/>
    <w:rsid w:val="0075073F"/>
    <w:rsid w:val="007520FF"/>
    <w:rsid w:val="0075216E"/>
    <w:rsid w:val="007521D9"/>
    <w:rsid w:val="0075274A"/>
    <w:rsid w:val="007530C0"/>
    <w:rsid w:val="00753319"/>
    <w:rsid w:val="0075390D"/>
    <w:rsid w:val="00754264"/>
    <w:rsid w:val="00754349"/>
    <w:rsid w:val="00754D17"/>
    <w:rsid w:val="00755885"/>
    <w:rsid w:val="00755C4E"/>
    <w:rsid w:val="00756DA5"/>
    <w:rsid w:val="00757E3F"/>
    <w:rsid w:val="00757FBC"/>
    <w:rsid w:val="007607DB"/>
    <w:rsid w:val="00760874"/>
    <w:rsid w:val="00760A69"/>
    <w:rsid w:val="00760C16"/>
    <w:rsid w:val="00761F03"/>
    <w:rsid w:val="00762A5C"/>
    <w:rsid w:val="00763864"/>
    <w:rsid w:val="00763B92"/>
    <w:rsid w:val="007640B0"/>
    <w:rsid w:val="00764C14"/>
    <w:rsid w:val="00765CA9"/>
    <w:rsid w:val="00765F89"/>
    <w:rsid w:val="00766367"/>
    <w:rsid w:val="00766473"/>
    <w:rsid w:val="00767B6B"/>
    <w:rsid w:val="00767CC1"/>
    <w:rsid w:val="00767DE1"/>
    <w:rsid w:val="00770099"/>
    <w:rsid w:val="007709BB"/>
    <w:rsid w:val="007713F4"/>
    <w:rsid w:val="00771C78"/>
    <w:rsid w:val="007728CB"/>
    <w:rsid w:val="00772FF1"/>
    <w:rsid w:val="00774A5E"/>
    <w:rsid w:val="00774F53"/>
    <w:rsid w:val="00776441"/>
    <w:rsid w:val="00777029"/>
    <w:rsid w:val="00777089"/>
    <w:rsid w:val="00777C4A"/>
    <w:rsid w:val="0078013E"/>
    <w:rsid w:val="007826A4"/>
    <w:rsid w:val="00784135"/>
    <w:rsid w:val="00784F4F"/>
    <w:rsid w:val="00787E24"/>
    <w:rsid w:val="00790FF8"/>
    <w:rsid w:val="00791820"/>
    <w:rsid w:val="00791C88"/>
    <w:rsid w:val="007923B3"/>
    <w:rsid w:val="007923E8"/>
    <w:rsid w:val="007935BD"/>
    <w:rsid w:val="00793750"/>
    <w:rsid w:val="00794285"/>
    <w:rsid w:val="00794366"/>
    <w:rsid w:val="00794600"/>
    <w:rsid w:val="00794D27"/>
    <w:rsid w:val="00795491"/>
    <w:rsid w:val="007956A1"/>
    <w:rsid w:val="0079654F"/>
    <w:rsid w:val="007A08A6"/>
    <w:rsid w:val="007A0EFA"/>
    <w:rsid w:val="007A1968"/>
    <w:rsid w:val="007A1B28"/>
    <w:rsid w:val="007A25AA"/>
    <w:rsid w:val="007A4ADB"/>
    <w:rsid w:val="007A4D60"/>
    <w:rsid w:val="007A566E"/>
    <w:rsid w:val="007A5E15"/>
    <w:rsid w:val="007A64D7"/>
    <w:rsid w:val="007A6677"/>
    <w:rsid w:val="007A67BD"/>
    <w:rsid w:val="007A735B"/>
    <w:rsid w:val="007A737D"/>
    <w:rsid w:val="007A7463"/>
    <w:rsid w:val="007A7FC6"/>
    <w:rsid w:val="007B0284"/>
    <w:rsid w:val="007B0520"/>
    <w:rsid w:val="007B3213"/>
    <w:rsid w:val="007B35AF"/>
    <w:rsid w:val="007B37BF"/>
    <w:rsid w:val="007B47A2"/>
    <w:rsid w:val="007B4D93"/>
    <w:rsid w:val="007B5557"/>
    <w:rsid w:val="007B616E"/>
    <w:rsid w:val="007B72F0"/>
    <w:rsid w:val="007B753C"/>
    <w:rsid w:val="007C0A46"/>
    <w:rsid w:val="007C157B"/>
    <w:rsid w:val="007C16F4"/>
    <w:rsid w:val="007C1CE3"/>
    <w:rsid w:val="007C223B"/>
    <w:rsid w:val="007C2693"/>
    <w:rsid w:val="007C3450"/>
    <w:rsid w:val="007C3BD9"/>
    <w:rsid w:val="007C3EF7"/>
    <w:rsid w:val="007C4250"/>
    <w:rsid w:val="007C47FF"/>
    <w:rsid w:val="007C4994"/>
    <w:rsid w:val="007C4C5B"/>
    <w:rsid w:val="007C4CCE"/>
    <w:rsid w:val="007C5925"/>
    <w:rsid w:val="007C645A"/>
    <w:rsid w:val="007C6881"/>
    <w:rsid w:val="007C7732"/>
    <w:rsid w:val="007C7C11"/>
    <w:rsid w:val="007C7D2E"/>
    <w:rsid w:val="007D0D01"/>
    <w:rsid w:val="007D18E0"/>
    <w:rsid w:val="007D37CE"/>
    <w:rsid w:val="007D3983"/>
    <w:rsid w:val="007D48C5"/>
    <w:rsid w:val="007D4BE3"/>
    <w:rsid w:val="007D4E12"/>
    <w:rsid w:val="007D55C5"/>
    <w:rsid w:val="007D5D9D"/>
    <w:rsid w:val="007D6076"/>
    <w:rsid w:val="007D6295"/>
    <w:rsid w:val="007D6A13"/>
    <w:rsid w:val="007D76B2"/>
    <w:rsid w:val="007D7BFD"/>
    <w:rsid w:val="007D7FB1"/>
    <w:rsid w:val="007E0D74"/>
    <w:rsid w:val="007E1055"/>
    <w:rsid w:val="007E1422"/>
    <w:rsid w:val="007E1F82"/>
    <w:rsid w:val="007E2D8A"/>
    <w:rsid w:val="007E2E6F"/>
    <w:rsid w:val="007E40AC"/>
    <w:rsid w:val="007E5128"/>
    <w:rsid w:val="007E52AD"/>
    <w:rsid w:val="007E6C51"/>
    <w:rsid w:val="007E6C75"/>
    <w:rsid w:val="007E74AE"/>
    <w:rsid w:val="007F0F47"/>
    <w:rsid w:val="007F133E"/>
    <w:rsid w:val="007F1834"/>
    <w:rsid w:val="007F2741"/>
    <w:rsid w:val="007F2A1F"/>
    <w:rsid w:val="007F2EEB"/>
    <w:rsid w:val="007F3399"/>
    <w:rsid w:val="007F3600"/>
    <w:rsid w:val="007F38E7"/>
    <w:rsid w:val="007F3FD0"/>
    <w:rsid w:val="007F4078"/>
    <w:rsid w:val="007F4499"/>
    <w:rsid w:val="007F5D06"/>
    <w:rsid w:val="007F662B"/>
    <w:rsid w:val="007F77F3"/>
    <w:rsid w:val="0080049D"/>
    <w:rsid w:val="00800BF0"/>
    <w:rsid w:val="00800EDF"/>
    <w:rsid w:val="008018D8"/>
    <w:rsid w:val="00801C6D"/>
    <w:rsid w:val="00802ACF"/>
    <w:rsid w:val="00802C69"/>
    <w:rsid w:val="00803C0A"/>
    <w:rsid w:val="00803CC2"/>
    <w:rsid w:val="00804C48"/>
    <w:rsid w:val="0080503E"/>
    <w:rsid w:val="0080560F"/>
    <w:rsid w:val="00806905"/>
    <w:rsid w:val="008069A4"/>
    <w:rsid w:val="00806CB1"/>
    <w:rsid w:val="008077DA"/>
    <w:rsid w:val="008118E3"/>
    <w:rsid w:val="00812D15"/>
    <w:rsid w:val="0081345C"/>
    <w:rsid w:val="00813B95"/>
    <w:rsid w:val="00814386"/>
    <w:rsid w:val="008143CC"/>
    <w:rsid w:val="00814466"/>
    <w:rsid w:val="0081447F"/>
    <w:rsid w:val="008159DD"/>
    <w:rsid w:val="0081649B"/>
    <w:rsid w:val="00816678"/>
    <w:rsid w:val="00817ECC"/>
    <w:rsid w:val="00817F2D"/>
    <w:rsid w:val="008200E0"/>
    <w:rsid w:val="00821007"/>
    <w:rsid w:val="00821340"/>
    <w:rsid w:val="00821AEE"/>
    <w:rsid w:val="0082222B"/>
    <w:rsid w:val="00823EA4"/>
    <w:rsid w:val="00824EC9"/>
    <w:rsid w:val="0082566E"/>
    <w:rsid w:val="00827970"/>
    <w:rsid w:val="00827E67"/>
    <w:rsid w:val="00827F60"/>
    <w:rsid w:val="00830EE4"/>
    <w:rsid w:val="00831146"/>
    <w:rsid w:val="00831651"/>
    <w:rsid w:val="0083238B"/>
    <w:rsid w:val="00832503"/>
    <w:rsid w:val="008331C5"/>
    <w:rsid w:val="00833666"/>
    <w:rsid w:val="00833752"/>
    <w:rsid w:val="00833ADF"/>
    <w:rsid w:val="00833B3E"/>
    <w:rsid w:val="00833BE6"/>
    <w:rsid w:val="00834638"/>
    <w:rsid w:val="00834AEB"/>
    <w:rsid w:val="00835231"/>
    <w:rsid w:val="00835649"/>
    <w:rsid w:val="00835893"/>
    <w:rsid w:val="00835A31"/>
    <w:rsid w:val="008366F4"/>
    <w:rsid w:val="00836BB7"/>
    <w:rsid w:val="00836F87"/>
    <w:rsid w:val="0084024A"/>
    <w:rsid w:val="00840824"/>
    <w:rsid w:val="008410D6"/>
    <w:rsid w:val="00841C54"/>
    <w:rsid w:val="0084246B"/>
    <w:rsid w:val="008433CF"/>
    <w:rsid w:val="008436F4"/>
    <w:rsid w:val="00843F87"/>
    <w:rsid w:val="00844BE5"/>
    <w:rsid w:val="00845082"/>
    <w:rsid w:val="0084651D"/>
    <w:rsid w:val="0084681F"/>
    <w:rsid w:val="00847FD4"/>
    <w:rsid w:val="008500A8"/>
    <w:rsid w:val="008508E9"/>
    <w:rsid w:val="008511F2"/>
    <w:rsid w:val="008514A0"/>
    <w:rsid w:val="008515A2"/>
    <w:rsid w:val="008522AE"/>
    <w:rsid w:val="00852C21"/>
    <w:rsid w:val="00852EA3"/>
    <w:rsid w:val="0085307C"/>
    <w:rsid w:val="008542BE"/>
    <w:rsid w:val="00854CBD"/>
    <w:rsid w:val="00855629"/>
    <w:rsid w:val="00856063"/>
    <w:rsid w:val="008560C5"/>
    <w:rsid w:val="008566BE"/>
    <w:rsid w:val="00857320"/>
    <w:rsid w:val="00857D38"/>
    <w:rsid w:val="00860368"/>
    <w:rsid w:val="008610A1"/>
    <w:rsid w:val="0086139F"/>
    <w:rsid w:val="0086157F"/>
    <w:rsid w:val="00861F40"/>
    <w:rsid w:val="00862836"/>
    <w:rsid w:val="008631CF"/>
    <w:rsid w:val="00864387"/>
    <w:rsid w:val="00864997"/>
    <w:rsid w:val="00864C61"/>
    <w:rsid w:val="00864F7E"/>
    <w:rsid w:val="0086514A"/>
    <w:rsid w:val="00865D01"/>
    <w:rsid w:val="00865D55"/>
    <w:rsid w:val="00866550"/>
    <w:rsid w:val="00866DE9"/>
    <w:rsid w:val="00867252"/>
    <w:rsid w:val="0087020D"/>
    <w:rsid w:val="008704E2"/>
    <w:rsid w:val="0087125D"/>
    <w:rsid w:val="00871754"/>
    <w:rsid w:val="00871891"/>
    <w:rsid w:val="00871DA3"/>
    <w:rsid w:val="008727A2"/>
    <w:rsid w:val="008731F6"/>
    <w:rsid w:val="008735C1"/>
    <w:rsid w:val="00873957"/>
    <w:rsid w:val="008743D1"/>
    <w:rsid w:val="00876051"/>
    <w:rsid w:val="00876E4D"/>
    <w:rsid w:val="0087781F"/>
    <w:rsid w:val="00880271"/>
    <w:rsid w:val="008804E1"/>
    <w:rsid w:val="008813F5"/>
    <w:rsid w:val="00881FFF"/>
    <w:rsid w:val="008825C5"/>
    <w:rsid w:val="00883369"/>
    <w:rsid w:val="008841B6"/>
    <w:rsid w:val="00884678"/>
    <w:rsid w:val="008848BD"/>
    <w:rsid w:val="008855A3"/>
    <w:rsid w:val="0088568B"/>
    <w:rsid w:val="008856AC"/>
    <w:rsid w:val="00886154"/>
    <w:rsid w:val="00886455"/>
    <w:rsid w:val="00886882"/>
    <w:rsid w:val="00886D7A"/>
    <w:rsid w:val="00887893"/>
    <w:rsid w:val="008878DB"/>
    <w:rsid w:val="00887E59"/>
    <w:rsid w:val="008905E4"/>
    <w:rsid w:val="00890C0C"/>
    <w:rsid w:val="00890E4B"/>
    <w:rsid w:val="008916DD"/>
    <w:rsid w:val="00892005"/>
    <w:rsid w:val="008920BC"/>
    <w:rsid w:val="0089226C"/>
    <w:rsid w:val="008927C3"/>
    <w:rsid w:val="00892CC7"/>
    <w:rsid w:val="00892E54"/>
    <w:rsid w:val="00894221"/>
    <w:rsid w:val="00894CD0"/>
    <w:rsid w:val="00895ED2"/>
    <w:rsid w:val="008960F3"/>
    <w:rsid w:val="008968AC"/>
    <w:rsid w:val="00896B78"/>
    <w:rsid w:val="0089730D"/>
    <w:rsid w:val="00897562"/>
    <w:rsid w:val="008A0B1B"/>
    <w:rsid w:val="008A2106"/>
    <w:rsid w:val="008A3698"/>
    <w:rsid w:val="008A5282"/>
    <w:rsid w:val="008A6419"/>
    <w:rsid w:val="008A64B9"/>
    <w:rsid w:val="008A6656"/>
    <w:rsid w:val="008A6808"/>
    <w:rsid w:val="008A6CE7"/>
    <w:rsid w:val="008A74BD"/>
    <w:rsid w:val="008A7A34"/>
    <w:rsid w:val="008A7BBF"/>
    <w:rsid w:val="008B03C6"/>
    <w:rsid w:val="008B0F90"/>
    <w:rsid w:val="008B23E0"/>
    <w:rsid w:val="008B271B"/>
    <w:rsid w:val="008B2748"/>
    <w:rsid w:val="008B3335"/>
    <w:rsid w:val="008B3C96"/>
    <w:rsid w:val="008B4076"/>
    <w:rsid w:val="008B4280"/>
    <w:rsid w:val="008B4CB1"/>
    <w:rsid w:val="008B63C9"/>
    <w:rsid w:val="008B6567"/>
    <w:rsid w:val="008B6A47"/>
    <w:rsid w:val="008B75A6"/>
    <w:rsid w:val="008B7668"/>
    <w:rsid w:val="008C0056"/>
    <w:rsid w:val="008C0F3A"/>
    <w:rsid w:val="008C1500"/>
    <w:rsid w:val="008C17A1"/>
    <w:rsid w:val="008C19E3"/>
    <w:rsid w:val="008C1BC5"/>
    <w:rsid w:val="008C201A"/>
    <w:rsid w:val="008C2A6A"/>
    <w:rsid w:val="008C2B89"/>
    <w:rsid w:val="008C2BB5"/>
    <w:rsid w:val="008C2E5E"/>
    <w:rsid w:val="008C3761"/>
    <w:rsid w:val="008C41E9"/>
    <w:rsid w:val="008C5023"/>
    <w:rsid w:val="008C5432"/>
    <w:rsid w:val="008C5A5F"/>
    <w:rsid w:val="008C5C71"/>
    <w:rsid w:val="008C5E7D"/>
    <w:rsid w:val="008C6278"/>
    <w:rsid w:val="008C68F8"/>
    <w:rsid w:val="008C6979"/>
    <w:rsid w:val="008C7EA2"/>
    <w:rsid w:val="008D0B7C"/>
    <w:rsid w:val="008D0DED"/>
    <w:rsid w:val="008D12BC"/>
    <w:rsid w:val="008D1452"/>
    <w:rsid w:val="008D1942"/>
    <w:rsid w:val="008D21F0"/>
    <w:rsid w:val="008D35D1"/>
    <w:rsid w:val="008D414C"/>
    <w:rsid w:val="008D41AB"/>
    <w:rsid w:val="008D41C7"/>
    <w:rsid w:val="008D4252"/>
    <w:rsid w:val="008D5722"/>
    <w:rsid w:val="008D5939"/>
    <w:rsid w:val="008D5BCD"/>
    <w:rsid w:val="008D6795"/>
    <w:rsid w:val="008D71CA"/>
    <w:rsid w:val="008D7487"/>
    <w:rsid w:val="008E09DB"/>
    <w:rsid w:val="008E177D"/>
    <w:rsid w:val="008E24B0"/>
    <w:rsid w:val="008E2FD8"/>
    <w:rsid w:val="008E339E"/>
    <w:rsid w:val="008E3471"/>
    <w:rsid w:val="008E4234"/>
    <w:rsid w:val="008E4CA9"/>
    <w:rsid w:val="008E582C"/>
    <w:rsid w:val="008E5CAD"/>
    <w:rsid w:val="008E75F0"/>
    <w:rsid w:val="008E790A"/>
    <w:rsid w:val="008F0ACA"/>
    <w:rsid w:val="008F10B1"/>
    <w:rsid w:val="008F181B"/>
    <w:rsid w:val="008F1CF6"/>
    <w:rsid w:val="008F2BF3"/>
    <w:rsid w:val="008F322F"/>
    <w:rsid w:val="008F3862"/>
    <w:rsid w:val="008F38BC"/>
    <w:rsid w:val="008F39EC"/>
    <w:rsid w:val="008F3A31"/>
    <w:rsid w:val="008F45B0"/>
    <w:rsid w:val="008F4941"/>
    <w:rsid w:val="008F55C6"/>
    <w:rsid w:val="008F5EB1"/>
    <w:rsid w:val="008F6151"/>
    <w:rsid w:val="0090048A"/>
    <w:rsid w:val="0090054A"/>
    <w:rsid w:val="00900AB5"/>
    <w:rsid w:val="00900F82"/>
    <w:rsid w:val="009018D8"/>
    <w:rsid w:val="0090253E"/>
    <w:rsid w:val="0090381D"/>
    <w:rsid w:val="00903C21"/>
    <w:rsid w:val="00904237"/>
    <w:rsid w:val="0090493D"/>
    <w:rsid w:val="009050EB"/>
    <w:rsid w:val="0090593F"/>
    <w:rsid w:val="00905F05"/>
    <w:rsid w:val="0090637F"/>
    <w:rsid w:val="009065AC"/>
    <w:rsid w:val="009072B0"/>
    <w:rsid w:val="009076CB"/>
    <w:rsid w:val="00907B05"/>
    <w:rsid w:val="00907E03"/>
    <w:rsid w:val="009108A7"/>
    <w:rsid w:val="00912216"/>
    <w:rsid w:val="009122AB"/>
    <w:rsid w:val="009122F4"/>
    <w:rsid w:val="00915194"/>
    <w:rsid w:val="0091598B"/>
    <w:rsid w:val="009161F7"/>
    <w:rsid w:val="009163FC"/>
    <w:rsid w:val="00917B77"/>
    <w:rsid w:val="00917E22"/>
    <w:rsid w:val="009202BB"/>
    <w:rsid w:val="00922A57"/>
    <w:rsid w:val="00922CC6"/>
    <w:rsid w:val="00923B1F"/>
    <w:rsid w:val="00924143"/>
    <w:rsid w:val="00926716"/>
    <w:rsid w:val="009268CA"/>
    <w:rsid w:val="00926E1A"/>
    <w:rsid w:val="00927284"/>
    <w:rsid w:val="009274B3"/>
    <w:rsid w:val="009274F4"/>
    <w:rsid w:val="009278CF"/>
    <w:rsid w:val="009278F3"/>
    <w:rsid w:val="00927C5E"/>
    <w:rsid w:val="009302AD"/>
    <w:rsid w:val="00930D66"/>
    <w:rsid w:val="0093149D"/>
    <w:rsid w:val="00931F67"/>
    <w:rsid w:val="009322D8"/>
    <w:rsid w:val="0093244D"/>
    <w:rsid w:val="009327F8"/>
    <w:rsid w:val="00933180"/>
    <w:rsid w:val="00933561"/>
    <w:rsid w:val="00933DAD"/>
    <w:rsid w:val="00934A98"/>
    <w:rsid w:val="00935463"/>
    <w:rsid w:val="00937324"/>
    <w:rsid w:val="00937DF4"/>
    <w:rsid w:val="009403BA"/>
    <w:rsid w:val="00941393"/>
    <w:rsid w:val="00943104"/>
    <w:rsid w:val="009433C7"/>
    <w:rsid w:val="00943556"/>
    <w:rsid w:val="00943665"/>
    <w:rsid w:val="00943B9D"/>
    <w:rsid w:val="00943F2D"/>
    <w:rsid w:val="009456B0"/>
    <w:rsid w:val="009463F8"/>
    <w:rsid w:val="00946A9C"/>
    <w:rsid w:val="00946D0D"/>
    <w:rsid w:val="00947255"/>
    <w:rsid w:val="00947379"/>
    <w:rsid w:val="009475E9"/>
    <w:rsid w:val="0094776A"/>
    <w:rsid w:val="00947934"/>
    <w:rsid w:val="0095016B"/>
    <w:rsid w:val="0095022B"/>
    <w:rsid w:val="00950CA6"/>
    <w:rsid w:val="009523EB"/>
    <w:rsid w:val="009525D8"/>
    <w:rsid w:val="0095286F"/>
    <w:rsid w:val="00952911"/>
    <w:rsid w:val="00953FFE"/>
    <w:rsid w:val="0095408F"/>
    <w:rsid w:val="00954307"/>
    <w:rsid w:val="00954407"/>
    <w:rsid w:val="009563ED"/>
    <w:rsid w:val="00956637"/>
    <w:rsid w:val="00956CE1"/>
    <w:rsid w:val="009570F2"/>
    <w:rsid w:val="0095729E"/>
    <w:rsid w:val="00957837"/>
    <w:rsid w:val="00957A8A"/>
    <w:rsid w:val="00957FC8"/>
    <w:rsid w:val="0096040B"/>
    <w:rsid w:val="00960A36"/>
    <w:rsid w:val="00960F33"/>
    <w:rsid w:val="00961927"/>
    <w:rsid w:val="00961CE2"/>
    <w:rsid w:val="0096317E"/>
    <w:rsid w:val="00963892"/>
    <w:rsid w:val="00963CE8"/>
    <w:rsid w:val="0096589B"/>
    <w:rsid w:val="00965E04"/>
    <w:rsid w:val="00966AB7"/>
    <w:rsid w:val="00966F2E"/>
    <w:rsid w:val="00967F81"/>
    <w:rsid w:val="009703B6"/>
    <w:rsid w:val="009706AC"/>
    <w:rsid w:val="00970968"/>
    <w:rsid w:val="00970D67"/>
    <w:rsid w:val="00971160"/>
    <w:rsid w:val="00971B09"/>
    <w:rsid w:val="00971DF1"/>
    <w:rsid w:val="00973178"/>
    <w:rsid w:val="00974660"/>
    <w:rsid w:val="009749DF"/>
    <w:rsid w:val="00974D3A"/>
    <w:rsid w:val="009754AC"/>
    <w:rsid w:val="00975EBD"/>
    <w:rsid w:val="009761A7"/>
    <w:rsid w:val="00976423"/>
    <w:rsid w:val="0097754B"/>
    <w:rsid w:val="00977FB9"/>
    <w:rsid w:val="00980088"/>
    <w:rsid w:val="00980108"/>
    <w:rsid w:val="00980DA6"/>
    <w:rsid w:val="009810E8"/>
    <w:rsid w:val="00981387"/>
    <w:rsid w:val="00982C67"/>
    <w:rsid w:val="00984704"/>
    <w:rsid w:val="00984921"/>
    <w:rsid w:val="00985B71"/>
    <w:rsid w:val="00986596"/>
    <w:rsid w:val="0098664B"/>
    <w:rsid w:val="00986BB9"/>
    <w:rsid w:val="00986DC2"/>
    <w:rsid w:val="00986DE7"/>
    <w:rsid w:val="009870B8"/>
    <w:rsid w:val="00987A3F"/>
    <w:rsid w:val="00987D29"/>
    <w:rsid w:val="009900A5"/>
    <w:rsid w:val="00990D06"/>
    <w:rsid w:val="00991578"/>
    <w:rsid w:val="009916AD"/>
    <w:rsid w:val="009920A5"/>
    <w:rsid w:val="009920E4"/>
    <w:rsid w:val="009923A6"/>
    <w:rsid w:val="00992AA6"/>
    <w:rsid w:val="00992AD6"/>
    <w:rsid w:val="00993638"/>
    <w:rsid w:val="0099363B"/>
    <w:rsid w:val="00993F3D"/>
    <w:rsid w:val="00994B8B"/>
    <w:rsid w:val="009964E9"/>
    <w:rsid w:val="009A1571"/>
    <w:rsid w:val="009A1A36"/>
    <w:rsid w:val="009A1CD7"/>
    <w:rsid w:val="009A1F02"/>
    <w:rsid w:val="009A2192"/>
    <w:rsid w:val="009A21D7"/>
    <w:rsid w:val="009A3781"/>
    <w:rsid w:val="009A3F7B"/>
    <w:rsid w:val="009A4AFF"/>
    <w:rsid w:val="009A5512"/>
    <w:rsid w:val="009A5CF8"/>
    <w:rsid w:val="009A78BE"/>
    <w:rsid w:val="009A7D5A"/>
    <w:rsid w:val="009A7F86"/>
    <w:rsid w:val="009B0597"/>
    <w:rsid w:val="009B086A"/>
    <w:rsid w:val="009B08FF"/>
    <w:rsid w:val="009B20DB"/>
    <w:rsid w:val="009B2314"/>
    <w:rsid w:val="009B2D43"/>
    <w:rsid w:val="009B396D"/>
    <w:rsid w:val="009B3EDD"/>
    <w:rsid w:val="009B4F5A"/>
    <w:rsid w:val="009B570D"/>
    <w:rsid w:val="009B5941"/>
    <w:rsid w:val="009B61D1"/>
    <w:rsid w:val="009B652C"/>
    <w:rsid w:val="009B78FA"/>
    <w:rsid w:val="009B7BB3"/>
    <w:rsid w:val="009C0684"/>
    <w:rsid w:val="009C11EB"/>
    <w:rsid w:val="009C1385"/>
    <w:rsid w:val="009C1BB9"/>
    <w:rsid w:val="009C2AD6"/>
    <w:rsid w:val="009C2DE5"/>
    <w:rsid w:val="009C32C3"/>
    <w:rsid w:val="009C3794"/>
    <w:rsid w:val="009C3849"/>
    <w:rsid w:val="009C461F"/>
    <w:rsid w:val="009C477C"/>
    <w:rsid w:val="009C4AC2"/>
    <w:rsid w:val="009C5298"/>
    <w:rsid w:val="009C670F"/>
    <w:rsid w:val="009C72D7"/>
    <w:rsid w:val="009C7689"/>
    <w:rsid w:val="009C7789"/>
    <w:rsid w:val="009C7856"/>
    <w:rsid w:val="009C7A81"/>
    <w:rsid w:val="009C7DFA"/>
    <w:rsid w:val="009C7EB9"/>
    <w:rsid w:val="009D0946"/>
    <w:rsid w:val="009D0FD1"/>
    <w:rsid w:val="009D1EFE"/>
    <w:rsid w:val="009D2C98"/>
    <w:rsid w:val="009D2CFD"/>
    <w:rsid w:val="009D3416"/>
    <w:rsid w:val="009D3841"/>
    <w:rsid w:val="009D4B95"/>
    <w:rsid w:val="009D5554"/>
    <w:rsid w:val="009D5A8F"/>
    <w:rsid w:val="009D7C20"/>
    <w:rsid w:val="009E0A72"/>
    <w:rsid w:val="009E11FF"/>
    <w:rsid w:val="009E15A0"/>
    <w:rsid w:val="009E1B61"/>
    <w:rsid w:val="009E3700"/>
    <w:rsid w:val="009E4296"/>
    <w:rsid w:val="009E5F4F"/>
    <w:rsid w:val="009E6151"/>
    <w:rsid w:val="009E712D"/>
    <w:rsid w:val="009F1F89"/>
    <w:rsid w:val="009F479E"/>
    <w:rsid w:val="009F48E2"/>
    <w:rsid w:val="009F536E"/>
    <w:rsid w:val="009F5D8B"/>
    <w:rsid w:val="009F6AD5"/>
    <w:rsid w:val="009F7381"/>
    <w:rsid w:val="009F751F"/>
    <w:rsid w:val="009F7660"/>
    <w:rsid w:val="009F7CE7"/>
    <w:rsid w:val="00A00D68"/>
    <w:rsid w:val="00A011FA"/>
    <w:rsid w:val="00A01453"/>
    <w:rsid w:val="00A02515"/>
    <w:rsid w:val="00A02B0D"/>
    <w:rsid w:val="00A03076"/>
    <w:rsid w:val="00A0392C"/>
    <w:rsid w:val="00A046CF"/>
    <w:rsid w:val="00A04746"/>
    <w:rsid w:val="00A0524D"/>
    <w:rsid w:val="00A05A56"/>
    <w:rsid w:val="00A06736"/>
    <w:rsid w:val="00A07551"/>
    <w:rsid w:val="00A07711"/>
    <w:rsid w:val="00A079EC"/>
    <w:rsid w:val="00A07BC6"/>
    <w:rsid w:val="00A07E3A"/>
    <w:rsid w:val="00A07E89"/>
    <w:rsid w:val="00A10DEA"/>
    <w:rsid w:val="00A10DEB"/>
    <w:rsid w:val="00A1164E"/>
    <w:rsid w:val="00A11B24"/>
    <w:rsid w:val="00A11DBF"/>
    <w:rsid w:val="00A12044"/>
    <w:rsid w:val="00A12CA6"/>
    <w:rsid w:val="00A12E12"/>
    <w:rsid w:val="00A12EC9"/>
    <w:rsid w:val="00A13174"/>
    <w:rsid w:val="00A13227"/>
    <w:rsid w:val="00A13422"/>
    <w:rsid w:val="00A1352A"/>
    <w:rsid w:val="00A1373B"/>
    <w:rsid w:val="00A1375D"/>
    <w:rsid w:val="00A137BA"/>
    <w:rsid w:val="00A13D77"/>
    <w:rsid w:val="00A1450D"/>
    <w:rsid w:val="00A1543B"/>
    <w:rsid w:val="00A1690E"/>
    <w:rsid w:val="00A1694F"/>
    <w:rsid w:val="00A16A3D"/>
    <w:rsid w:val="00A17780"/>
    <w:rsid w:val="00A17A10"/>
    <w:rsid w:val="00A17CA4"/>
    <w:rsid w:val="00A200D5"/>
    <w:rsid w:val="00A21F66"/>
    <w:rsid w:val="00A231BC"/>
    <w:rsid w:val="00A23959"/>
    <w:rsid w:val="00A23B74"/>
    <w:rsid w:val="00A259D8"/>
    <w:rsid w:val="00A27147"/>
    <w:rsid w:val="00A30E9A"/>
    <w:rsid w:val="00A329EA"/>
    <w:rsid w:val="00A33453"/>
    <w:rsid w:val="00A33543"/>
    <w:rsid w:val="00A33EC0"/>
    <w:rsid w:val="00A342B0"/>
    <w:rsid w:val="00A348B5"/>
    <w:rsid w:val="00A34EC2"/>
    <w:rsid w:val="00A3537C"/>
    <w:rsid w:val="00A3672E"/>
    <w:rsid w:val="00A376CA"/>
    <w:rsid w:val="00A37D32"/>
    <w:rsid w:val="00A40805"/>
    <w:rsid w:val="00A40ED6"/>
    <w:rsid w:val="00A41022"/>
    <w:rsid w:val="00A41374"/>
    <w:rsid w:val="00A41C27"/>
    <w:rsid w:val="00A4214E"/>
    <w:rsid w:val="00A43C6C"/>
    <w:rsid w:val="00A4434E"/>
    <w:rsid w:val="00A455AC"/>
    <w:rsid w:val="00A4671B"/>
    <w:rsid w:val="00A46E1A"/>
    <w:rsid w:val="00A4755A"/>
    <w:rsid w:val="00A47CF2"/>
    <w:rsid w:val="00A508E1"/>
    <w:rsid w:val="00A51640"/>
    <w:rsid w:val="00A52082"/>
    <w:rsid w:val="00A52113"/>
    <w:rsid w:val="00A52251"/>
    <w:rsid w:val="00A53071"/>
    <w:rsid w:val="00A549E9"/>
    <w:rsid w:val="00A55A81"/>
    <w:rsid w:val="00A55AA9"/>
    <w:rsid w:val="00A55C57"/>
    <w:rsid w:val="00A57E23"/>
    <w:rsid w:val="00A60434"/>
    <w:rsid w:val="00A6046B"/>
    <w:rsid w:val="00A6048C"/>
    <w:rsid w:val="00A60598"/>
    <w:rsid w:val="00A606E4"/>
    <w:rsid w:val="00A612A1"/>
    <w:rsid w:val="00A61456"/>
    <w:rsid w:val="00A61CD0"/>
    <w:rsid w:val="00A631D4"/>
    <w:rsid w:val="00A63F17"/>
    <w:rsid w:val="00A651A5"/>
    <w:rsid w:val="00A65215"/>
    <w:rsid w:val="00A6561B"/>
    <w:rsid w:val="00A66236"/>
    <w:rsid w:val="00A665A7"/>
    <w:rsid w:val="00A70CED"/>
    <w:rsid w:val="00A712BD"/>
    <w:rsid w:val="00A716F8"/>
    <w:rsid w:val="00A721B4"/>
    <w:rsid w:val="00A73305"/>
    <w:rsid w:val="00A738DA"/>
    <w:rsid w:val="00A73B5A"/>
    <w:rsid w:val="00A73DDD"/>
    <w:rsid w:val="00A74657"/>
    <w:rsid w:val="00A7496E"/>
    <w:rsid w:val="00A75542"/>
    <w:rsid w:val="00A7588C"/>
    <w:rsid w:val="00A76203"/>
    <w:rsid w:val="00A763FB"/>
    <w:rsid w:val="00A7650C"/>
    <w:rsid w:val="00A77D7A"/>
    <w:rsid w:val="00A806AB"/>
    <w:rsid w:val="00A80B85"/>
    <w:rsid w:val="00A8101D"/>
    <w:rsid w:val="00A82A32"/>
    <w:rsid w:val="00A82A6F"/>
    <w:rsid w:val="00A82D7A"/>
    <w:rsid w:val="00A82D8C"/>
    <w:rsid w:val="00A82E08"/>
    <w:rsid w:val="00A83016"/>
    <w:rsid w:val="00A838D1"/>
    <w:rsid w:val="00A843E6"/>
    <w:rsid w:val="00A84BC8"/>
    <w:rsid w:val="00A851F9"/>
    <w:rsid w:val="00A8665C"/>
    <w:rsid w:val="00A86D2D"/>
    <w:rsid w:val="00A87C03"/>
    <w:rsid w:val="00A87EA5"/>
    <w:rsid w:val="00A87ED4"/>
    <w:rsid w:val="00A90467"/>
    <w:rsid w:val="00A90836"/>
    <w:rsid w:val="00A90FF4"/>
    <w:rsid w:val="00A91740"/>
    <w:rsid w:val="00A91D39"/>
    <w:rsid w:val="00A92254"/>
    <w:rsid w:val="00A925F4"/>
    <w:rsid w:val="00A92B82"/>
    <w:rsid w:val="00A9302B"/>
    <w:rsid w:val="00A934AB"/>
    <w:rsid w:val="00A936A4"/>
    <w:rsid w:val="00A93880"/>
    <w:rsid w:val="00A94562"/>
    <w:rsid w:val="00A945AF"/>
    <w:rsid w:val="00A945EF"/>
    <w:rsid w:val="00A95EC9"/>
    <w:rsid w:val="00A967C7"/>
    <w:rsid w:val="00A96AC8"/>
    <w:rsid w:val="00A96B6F"/>
    <w:rsid w:val="00A96C1C"/>
    <w:rsid w:val="00A96D39"/>
    <w:rsid w:val="00A974AE"/>
    <w:rsid w:val="00A97C9A"/>
    <w:rsid w:val="00A97F51"/>
    <w:rsid w:val="00AA00AF"/>
    <w:rsid w:val="00AA0B01"/>
    <w:rsid w:val="00AA1197"/>
    <w:rsid w:val="00AA1968"/>
    <w:rsid w:val="00AA3124"/>
    <w:rsid w:val="00AA4479"/>
    <w:rsid w:val="00AA4F9B"/>
    <w:rsid w:val="00AA5256"/>
    <w:rsid w:val="00AA6A4D"/>
    <w:rsid w:val="00AA7548"/>
    <w:rsid w:val="00AA7B3B"/>
    <w:rsid w:val="00AB0464"/>
    <w:rsid w:val="00AB0C58"/>
    <w:rsid w:val="00AB252E"/>
    <w:rsid w:val="00AB303A"/>
    <w:rsid w:val="00AB400B"/>
    <w:rsid w:val="00AB413A"/>
    <w:rsid w:val="00AB425D"/>
    <w:rsid w:val="00AB4670"/>
    <w:rsid w:val="00AB519B"/>
    <w:rsid w:val="00AB530D"/>
    <w:rsid w:val="00AB6EAB"/>
    <w:rsid w:val="00AB6F2C"/>
    <w:rsid w:val="00AB72F0"/>
    <w:rsid w:val="00AB76E2"/>
    <w:rsid w:val="00AC01AF"/>
    <w:rsid w:val="00AC16F0"/>
    <w:rsid w:val="00AC20FD"/>
    <w:rsid w:val="00AC315F"/>
    <w:rsid w:val="00AC3407"/>
    <w:rsid w:val="00AC3FD1"/>
    <w:rsid w:val="00AC402F"/>
    <w:rsid w:val="00AC62A5"/>
    <w:rsid w:val="00AC76FD"/>
    <w:rsid w:val="00AD039E"/>
    <w:rsid w:val="00AD0D73"/>
    <w:rsid w:val="00AD11AC"/>
    <w:rsid w:val="00AD1475"/>
    <w:rsid w:val="00AD1482"/>
    <w:rsid w:val="00AD20A9"/>
    <w:rsid w:val="00AD219F"/>
    <w:rsid w:val="00AD231C"/>
    <w:rsid w:val="00AD25D6"/>
    <w:rsid w:val="00AD2F24"/>
    <w:rsid w:val="00AD3EAF"/>
    <w:rsid w:val="00AD433B"/>
    <w:rsid w:val="00AD45F1"/>
    <w:rsid w:val="00AD5079"/>
    <w:rsid w:val="00AD524D"/>
    <w:rsid w:val="00AD5B78"/>
    <w:rsid w:val="00AD5D91"/>
    <w:rsid w:val="00AD5DF9"/>
    <w:rsid w:val="00AD692A"/>
    <w:rsid w:val="00AD7A5A"/>
    <w:rsid w:val="00AE0055"/>
    <w:rsid w:val="00AE0079"/>
    <w:rsid w:val="00AE256D"/>
    <w:rsid w:val="00AE2DC4"/>
    <w:rsid w:val="00AE4272"/>
    <w:rsid w:val="00AE4A6D"/>
    <w:rsid w:val="00AE4ACC"/>
    <w:rsid w:val="00AE4CBF"/>
    <w:rsid w:val="00AE53C4"/>
    <w:rsid w:val="00AE5AFF"/>
    <w:rsid w:val="00AE5B92"/>
    <w:rsid w:val="00AE61D1"/>
    <w:rsid w:val="00AF0248"/>
    <w:rsid w:val="00AF08A9"/>
    <w:rsid w:val="00AF0946"/>
    <w:rsid w:val="00AF0B70"/>
    <w:rsid w:val="00AF11DB"/>
    <w:rsid w:val="00AF1533"/>
    <w:rsid w:val="00AF27D4"/>
    <w:rsid w:val="00AF3266"/>
    <w:rsid w:val="00AF546D"/>
    <w:rsid w:val="00AF5DE9"/>
    <w:rsid w:val="00AF6932"/>
    <w:rsid w:val="00AF6E86"/>
    <w:rsid w:val="00AF72AC"/>
    <w:rsid w:val="00AF79E3"/>
    <w:rsid w:val="00AF7D2D"/>
    <w:rsid w:val="00B00061"/>
    <w:rsid w:val="00B00699"/>
    <w:rsid w:val="00B009C3"/>
    <w:rsid w:val="00B010A1"/>
    <w:rsid w:val="00B026A4"/>
    <w:rsid w:val="00B0287E"/>
    <w:rsid w:val="00B029FE"/>
    <w:rsid w:val="00B02E53"/>
    <w:rsid w:val="00B032F9"/>
    <w:rsid w:val="00B05AA3"/>
    <w:rsid w:val="00B05D5C"/>
    <w:rsid w:val="00B07504"/>
    <w:rsid w:val="00B0773B"/>
    <w:rsid w:val="00B07B07"/>
    <w:rsid w:val="00B1040A"/>
    <w:rsid w:val="00B10C01"/>
    <w:rsid w:val="00B1139D"/>
    <w:rsid w:val="00B11B77"/>
    <w:rsid w:val="00B11EA6"/>
    <w:rsid w:val="00B11F7F"/>
    <w:rsid w:val="00B123C8"/>
    <w:rsid w:val="00B13CC8"/>
    <w:rsid w:val="00B14847"/>
    <w:rsid w:val="00B14883"/>
    <w:rsid w:val="00B15B05"/>
    <w:rsid w:val="00B15DB1"/>
    <w:rsid w:val="00B17250"/>
    <w:rsid w:val="00B17FC8"/>
    <w:rsid w:val="00B201E6"/>
    <w:rsid w:val="00B20411"/>
    <w:rsid w:val="00B212F1"/>
    <w:rsid w:val="00B22755"/>
    <w:rsid w:val="00B231EA"/>
    <w:rsid w:val="00B2321D"/>
    <w:rsid w:val="00B23804"/>
    <w:rsid w:val="00B238B5"/>
    <w:rsid w:val="00B243AD"/>
    <w:rsid w:val="00B24538"/>
    <w:rsid w:val="00B26469"/>
    <w:rsid w:val="00B27088"/>
    <w:rsid w:val="00B270CC"/>
    <w:rsid w:val="00B301E6"/>
    <w:rsid w:val="00B30532"/>
    <w:rsid w:val="00B309B4"/>
    <w:rsid w:val="00B31A8D"/>
    <w:rsid w:val="00B32532"/>
    <w:rsid w:val="00B32D3D"/>
    <w:rsid w:val="00B33DB6"/>
    <w:rsid w:val="00B346CF"/>
    <w:rsid w:val="00B34C26"/>
    <w:rsid w:val="00B36B97"/>
    <w:rsid w:val="00B36C48"/>
    <w:rsid w:val="00B377EE"/>
    <w:rsid w:val="00B37C61"/>
    <w:rsid w:val="00B41021"/>
    <w:rsid w:val="00B41168"/>
    <w:rsid w:val="00B4153A"/>
    <w:rsid w:val="00B418AD"/>
    <w:rsid w:val="00B41C66"/>
    <w:rsid w:val="00B428D1"/>
    <w:rsid w:val="00B4362E"/>
    <w:rsid w:val="00B4375F"/>
    <w:rsid w:val="00B445F8"/>
    <w:rsid w:val="00B44757"/>
    <w:rsid w:val="00B465AF"/>
    <w:rsid w:val="00B4772B"/>
    <w:rsid w:val="00B47AC4"/>
    <w:rsid w:val="00B504EB"/>
    <w:rsid w:val="00B50A6F"/>
    <w:rsid w:val="00B50AC8"/>
    <w:rsid w:val="00B511CF"/>
    <w:rsid w:val="00B5169D"/>
    <w:rsid w:val="00B5229F"/>
    <w:rsid w:val="00B524B5"/>
    <w:rsid w:val="00B53255"/>
    <w:rsid w:val="00B534C2"/>
    <w:rsid w:val="00B540E8"/>
    <w:rsid w:val="00B54E91"/>
    <w:rsid w:val="00B5516A"/>
    <w:rsid w:val="00B55431"/>
    <w:rsid w:val="00B55750"/>
    <w:rsid w:val="00B557F2"/>
    <w:rsid w:val="00B55BE4"/>
    <w:rsid w:val="00B6016C"/>
    <w:rsid w:val="00B60C37"/>
    <w:rsid w:val="00B613DB"/>
    <w:rsid w:val="00B61521"/>
    <w:rsid w:val="00B6182D"/>
    <w:rsid w:val="00B61A66"/>
    <w:rsid w:val="00B62327"/>
    <w:rsid w:val="00B62C23"/>
    <w:rsid w:val="00B6362A"/>
    <w:rsid w:val="00B63700"/>
    <w:rsid w:val="00B6424F"/>
    <w:rsid w:val="00B649E7"/>
    <w:rsid w:val="00B64B19"/>
    <w:rsid w:val="00B64C1F"/>
    <w:rsid w:val="00B64D38"/>
    <w:rsid w:val="00B64D5C"/>
    <w:rsid w:val="00B6572D"/>
    <w:rsid w:val="00B66448"/>
    <w:rsid w:val="00B67DD5"/>
    <w:rsid w:val="00B712DD"/>
    <w:rsid w:val="00B713F3"/>
    <w:rsid w:val="00B71597"/>
    <w:rsid w:val="00B71F33"/>
    <w:rsid w:val="00B729AA"/>
    <w:rsid w:val="00B72EAE"/>
    <w:rsid w:val="00B74097"/>
    <w:rsid w:val="00B74CFE"/>
    <w:rsid w:val="00B74D57"/>
    <w:rsid w:val="00B75B4E"/>
    <w:rsid w:val="00B764EB"/>
    <w:rsid w:val="00B76BD0"/>
    <w:rsid w:val="00B76C86"/>
    <w:rsid w:val="00B7712A"/>
    <w:rsid w:val="00B772C9"/>
    <w:rsid w:val="00B7756E"/>
    <w:rsid w:val="00B77DF1"/>
    <w:rsid w:val="00B77E0F"/>
    <w:rsid w:val="00B80B8B"/>
    <w:rsid w:val="00B80E20"/>
    <w:rsid w:val="00B81EB3"/>
    <w:rsid w:val="00B8236E"/>
    <w:rsid w:val="00B82C6D"/>
    <w:rsid w:val="00B84767"/>
    <w:rsid w:val="00B84F8F"/>
    <w:rsid w:val="00B85375"/>
    <w:rsid w:val="00B854FA"/>
    <w:rsid w:val="00B8557E"/>
    <w:rsid w:val="00B86CF8"/>
    <w:rsid w:val="00B86D96"/>
    <w:rsid w:val="00B874CC"/>
    <w:rsid w:val="00B90238"/>
    <w:rsid w:val="00B90BBF"/>
    <w:rsid w:val="00B9106D"/>
    <w:rsid w:val="00B91138"/>
    <w:rsid w:val="00B91411"/>
    <w:rsid w:val="00B9171E"/>
    <w:rsid w:val="00B91A17"/>
    <w:rsid w:val="00B9204B"/>
    <w:rsid w:val="00B92BDC"/>
    <w:rsid w:val="00B92DCE"/>
    <w:rsid w:val="00B92EA6"/>
    <w:rsid w:val="00B92FF9"/>
    <w:rsid w:val="00B93B56"/>
    <w:rsid w:val="00B94437"/>
    <w:rsid w:val="00B94882"/>
    <w:rsid w:val="00B954FE"/>
    <w:rsid w:val="00B96470"/>
    <w:rsid w:val="00B9687C"/>
    <w:rsid w:val="00B97E4D"/>
    <w:rsid w:val="00BA0761"/>
    <w:rsid w:val="00BA0D68"/>
    <w:rsid w:val="00BA0D73"/>
    <w:rsid w:val="00BA1643"/>
    <w:rsid w:val="00BA22FB"/>
    <w:rsid w:val="00BA24CF"/>
    <w:rsid w:val="00BA24FB"/>
    <w:rsid w:val="00BA2D21"/>
    <w:rsid w:val="00BA2DBC"/>
    <w:rsid w:val="00BA30C7"/>
    <w:rsid w:val="00BA33CD"/>
    <w:rsid w:val="00BA489E"/>
    <w:rsid w:val="00BA5419"/>
    <w:rsid w:val="00BA5A44"/>
    <w:rsid w:val="00BA5F0F"/>
    <w:rsid w:val="00BA6B6D"/>
    <w:rsid w:val="00BA6F6D"/>
    <w:rsid w:val="00BA7A64"/>
    <w:rsid w:val="00BB0E77"/>
    <w:rsid w:val="00BB13AA"/>
    <w:rsid w:val="00BB2A68"/>
    <w:rsid w:val="00BB3802"/>
    <w:rsid w:val="00BB3A96"/>
    <w:rsid w:val="00BB3B17"/>
    <w:rsid w:val="00BB3D6B"/>
    <w:rsid w:val="00BB47EE"/>
    <w:rsid w:val="00BB487A"/>
    <w:rsid w:val="00BB4973"/>
    <w:rsid w:val="00BB4B3D"/>
    <w:rsid w:val="00BB58B2"/>
    <w:rsid w:val="00BB7665"/>
    <w:rsid w:val="00BC0468"/>
    <w:rsid w:val="00BC0EE7"/>
    <w:rsid w:val="00BC1850"/>
    <w:rsid w:val="00BC1A32"/>
    <w:rsid w:val="00BC1B17"/>
    <w:rsid w:val="00BC236A"/>
    <w:rsid w:val="00BC2726"/>
    <w:rsid w:val="00BC2DC6"/>
    <w:rsid w:val="00BC3238"/>
    <w:rsid w:val="00BC364D"/>
    <w:rsid w:val="00BC384B"/>
    <w:rsid w:val="00BC39F7"/>
    <w:rsid w:val="00BC3F6C"/>
    <w:rsid w:val="00BC4DD1"/>
    <w:rsid w:val="00BC5E6C"/>
    <w:rsid w:val="00BC6513"/>
    <w:rsid w:val="00BC6B40"/>
    <w:rsid w:val="00BD0503"/>
    <w:rsid w:val="00BD2DB1"/>
    <w:rsid w:val="00BD2EE0"/>
    <w:rsid w:val="00BD39E6"/>
    <w:rsid w:val="00BD4389"/>
    <w:rsid w:val="00BD4FA3"/>
    <w:rsid w:val="00BD4FBA"/>
    <w:rsid w:val="00BD6078"/>
    <w:rsid w:val="00BE09D7"/>
    <w:rsid w:val="00BE161E"/>
    <w:rsid w:val="00BE1645"/>
    <w:rsid w:val="00BE18CA"/>
    <w:rsid w:val="00BE1960"/>
    <w:rsid w:val="00BE1C44"/>
    <w:rsid w:val="00BE2250"/>
    <w:rsid w:val="00BE268D"/>
    <w:rsid w:val="00BE2DBD"/>
    <w:rsid w:val="00BE3013"/>
    <w:rsid w:val="00BE4040"/>
    <w:rsid w:val="00BE4BDC"/>
    <w:rsid w:val="00BE4D75"/>
    <w:rsid w:val="00BE53CF"/>
    <w:rsid w:val="00BE5D93"/>
    <w:rsid w:val="00BE6A5F"/>
    <w:rsid w:val="00BE708C"/>
    <w:rsid w:val="00BE7419"/>
    <w:rsid w:val="00BE7CD5"/>
    <w:rsid w:val="00BE7FAC"/>
    <w:rsid w:val="00BF0D19"/>
    <w:rsid w:val="00BF147C"/>
    <w:rsid w:val="00BF1E31"/>
    <w:rsid w:val="00BF1E69"/>
    <w:rsid w:val="00BF22AC"/>
    <w:rsid w:val="00BF2E05"/>
    <w:rsid w:val="00BF304E"/>
    <w:rsid w:val="00BF37BD"/>
    <w:rsid w:val="00BF3D66"/>
    <w:rsid w:val="00BF4B66"/>
    <w:rsid w:val="00BF55A8"/>
    <w:rsid w:val="00BF5C9C"/>
    <w:rsid w:val="00BF6016"/>
    <w:rsid w:val="00BF6977"/>
    <w:rsid w:val="00BF6B96"/>
    <w:rsid w:val="00BF709E"/>
    <w:rsid w:val="00C00362"/>
    <w:rsid w:val="00C004E6"/>
    <w:rsid w:val="00C0068F"/>
    <w:rsid w:val="00C00BED"/>
    <w:rsid w:val="00C00D10"/>
    <w:rsid w:val="00C01021"/>
    <w:rsid w:val="00C01B6F"/>
    <w:rsid w:val="00C01BB4"/>
    <w:rsid w:val="00C01C5E"/>
    <w:rsid w:val="00C03DBA"/>
    <w:rsid w:val="00C03DF6"/>
    <w:rsid w:val="00C04BEB"/>
    <w:rsid w:val="00C04D71"/>
    <w:rsid w:val="00C05091"/>
    <w:rsid w:val="00C050E8"/>
    <w:rsid w:val="00C051AA"/>
    <w:rsid w:val="00C05954"/>
    <w:rsid w:val="00C05C6D"/>
    <w:rsid w:val="00C065E0"/>
    <w:rsid w:val="00C06755"/>
    <w:rsid w:val="00C07789"/>
    <w:rsid w:val="00C100CE"/>
    <w:rsid w:val="00C1019D"/>
    <w:rsid w:val="00C10233"/>
    <w:rsid w:val="00C10653"/>
    <w:rsid w:val="00C10B14"/>
    <w:rsid w:val="00C11A7D"/>
    <w:rsid w:val="00C1217F"/>
    <w:rsid w:val="00C13432"/>
    <w:rsid w:val="00C13F10"/>
    <w:rsid w:val="00C141EA"/>
    <w:rsid w:val="00C154DC"/>
    <w:rsid w:val="00C15A95"/>
    <w:rsid w:val="00C16516"/>
    <w:rsid w:val="00C176EB"/>
    <w:rsid w:val="00C1775A"/>
    <w:rsid w:val="00C17FFC"/>
    <w:rsid w:val="00C20B83"/>
    <w:rsid w:val="00C210E3"/>
    <w:rsid w:val="00C220A5"/>
    <w:rsid w:val="00C220CB"/>
    <w:rsid w:val="00C237C4"/>
    <w:rsid w:val="00C237D4"/>
    <w:rsid w:val="00C249F6"/>
    <w:rsid w:val="00C24E2D"/>
    <w:rsid w:val="00C250A2"/>
    <w:rsid w:val="00C25817"/>
    <w:rsid w:val="00C25AAD"/>
    <w:rsid w:val="00C26419"/>
    <w:rsid w:val="00C2799A"/>
    <w:rsid w:val="00C27CC2"/>
    <w:rsid w:val="00C27CC6"/>
    <w:rsid w:val="00C300A3"/>
    <w:rsid w:val="00C3106C"/>
    <w:rsid w:val="00C3155F"/>
    <w:rsid w:val="00C3273D"/>
    <w:rsid w:val="00C3285E"/>
    <w:rsid w:val="00C33468"/>
    <w:rsid w:val="00C33BC7"/>
    <w:rsid w:val="00C342F3"/>
    <w:rsid w:val="00C3463A"/>
    <w:rsid w:val="00C35196"/>
    <w:rsid w:val="00C35F66"/>
    <w:rsid w:val="00C373C7"/>
    <w:rsid w:val="00C3753B"/>
    <w:rsid w:val="00C37AD4"/>
    <w:rsid w:val="00C41A6D"/>
    <w:rsid w:val="00C4398F"/>
    <w:rsid w:val="00C43F22"/>
    <w:rsid w:val="00C44F3E"/>
    <w:rsid w:val="00C463F3"/>
    <w:rsid w:val="00C470E8"/>
    <w:rsid w:val="00C4776F"/>
    <w:rsid w:val="00C47874"/>
    <w:rsid w:val="00C47C0F"/>
    <w:rsid w:val="00C47FE4"/>
    <w:rsid w:val="00C506F0"/>
    <w:rsid w:val="00C51554"/>
    <w:rsid w:val="00C52581"/>
    <w:rsid w:val="00C5263D"/>
    <w:rsid w:val="00C527A7"/>
    <w:rsid w:val="00C52EC4"/>
    <w:rsid w:val="00C52F39"/>
    <w:rsid w:val="00C53366"/>
    <w:rsid w:val="00C5366D"/>
    <w:rsid w:val="00C56DEF"/>
    <w:rsid w:val="00C5730B"/>
    <w:rsid w:val="00C60652"/>
    <w:rsid w:val="00C60DAA"/>
    <w:rsid w:val="00C60E93"/>
    <w:rsid w:val="00C60F5F"/>
    <w:rsid w:val="00C610B6"/>
    <w:rsid w:val="00C61447"/>
    <w:rsid w:val="00C61F80"/>
    <w:rsid w:val="00C63636"/>
    <w:rsid w:val="00C6396B"/>
    <w:rsid w:val="00C64C34"/>
    <w:rsid w:val="00C661B7"/>
    <w:rsid w:val="00C66A46"/>
    <w:rsid w:val="00C67596"/>
    <w:rsid w:val="00C6778F"/>
    <w:rsid w:val="00C67CCF"/>
    <w:rsid w:val="00C67F9C"/>
    <w:rsid w:val="00C70923"/>
    <w:rsid w:val="00C70B9B"/>
    <w:rsid w:val="00C70D35"/>
    <w:rsid w:val="00C71101"/>
    <w:rsid w:val="00C71DDB"/>
    <w:rsid w:val="00C72172"/>
    <w:rsid w:val="00C72F58"/>
    <w:rsid w:val="00C73355"/>
    <w:rsid w:val="00C7371B"/>
    <w:rsid w:val="00C73743"/>
    <w:rsid w:val="00C73D42"/>
    <w:rsid w:val="00C74533"/>
    <w:rsid w:val="00C74AC4"/>
    <w:rsid w:val="00C74DB0"/>
    <w:rsid w:val="00C75627"/>
    <w:rsid w:val="00C75895"/>
    <w:rsid w:val="00C75ED9"/>
    <w:rsid w:val="00C76DFE"/>
    <w:rsid w:val="00C80929"/>
    <w:rsid w:val="00C80B15"/>
    <w:rsid w:val="00C82E63"/>
    <w:rsid w:val="00C83707"/>
    <w:rsid w:val="00C83875"/>
    <w:rsid w:val="00C83D2F"/>
    <w:rsid w:val="00C842A9"/>
    <w:rsid w:val="00C84CCC"/>
    <w:rsid w:val="00C84F04"/>
    <w:rsid w:val="00C85418"/>
    <w:rsid w:val="00C85520"/>
    <w:rsid w:val="00C85685"/>
    <w:rsid w:val="00C858DF"/>
    <w:rsid w:val="00C85ED6"/>
    <w:rsid w:val="00C86482"/>
    <w:rsid w:val="00C8688A"/>
    <w:rsid w:val="00C86FAC"/>
    <w:rsid w:val="00C86FD8"/>
    <w:rsid w:val="00C87DEF"/>
    <w:rsid w:val="00C87F40"/>
    <w:rsid w:val="00C917FE"/>
    <w:rsid w:val="00C918D4"/>
    <w:rsid w:val="00C91BCE"/>
    <w:rsid w:val="00C921E6"/>
    <w:rsid w:val="00C92CBB"/>
    <w:rsid w:val="00C931FA"/>
    <w:rsid w:val="00C936F6"/>
    <w:rsid w:val="00C94136"/>
    <w:rsid w:val="00C94924"/>
    <w:rsid w:val="00C95030"/>
    <w:rsid w:val="00C95253"/>
    <w:rsid w:val="00C95B53"/>
    <w:rsid w:val="00C95F41"/>
    <w:rsid w:val="00C95FD5"/>
    <w:rsid w:val="00C9658D"/>
    <w:rsid w:val="00C967BC"/>
    <w:rsid w:val="00C97A4E"/>
    <w:rsid w:val="00C97A69"/>
    <w:rsid w:val="00CA0D59"/>
    <w:rsid w:val="00CA0EE8"/>
    <w:rsid w:val="00CA1B17"/>
    <w:rsid w:val="00CA234F"/>
    <w:rsid w:val="00CA302A"/>
    <w:rsid w:val="00CA397B"/>
    <w:rsid w:val="00CA39B9"/>
    <w:rsid w:val="00CA4557"/>
    <w:rsid w:val="00CA5592"/>
    <w:rsid w:val="00CA56D4"/>
    <w:rsid w:val="00CA598F"/>
    <w:rsid w:val="00CA5B77"/>
    <w:rsid w:val="00CA72BC"/>
    <w:rsid w:val="00CA75B8"/>
    <w:rsid w:val="00CA7A25"/>
    <w:rsid w:val="00CB1624"/>
    <w:rsid w:val="00CB1A2F"/>
    <w:rsid w:val="00CB25FE"/>
    <w:rsid w:val="00CB2A0B"/>
    <w:rsid w:val="00CB2CC1"/>
    <w:rsid w:val="00CB2D97"/>
    <w:rsid w:val="00CB358E"/>
    <w:rsid w:val="00CB3840"/>
    <w:rsid w:val="00CB39E8"/>
    <w:rsid w:val="00CB3F61"/>
    <w:rsid w:val="00CB4313"/>
    <w:rsid w:val="00CB4424"/>
    <w:rsid w:val="00CB4A60"/>
    <w:rsid w:val="00CB5118"/>
    <w:rsid w:val="00CB6A62"/>
    <w:rsid w:val="00CB7416"/>
    <w:rsid w:val="00CB7A47"/>
    <w:rsid w:val="00CB7C11"/>
    <w:rsid w:val="00CC3F68"/>
    <w:rsid w:val="00CC54AF"/>
    <w:rsid w:val="00CC5519"/>
    <w:rsid w:val="00CC6272"/>
    <w:rsid w:val="00CC6376"/>
    <w:rsid w:val="00CC69C0"/>
    <w:rsid w:val="00CC7974"/>
    <w:rsid w:val="00CD177C"/>
    <w:rsid w:val="00CD2102"/>
    <w:rsid w:val="00CD2AC0"/>
    <w:rsid w:val="00CD2B0D"/>
    <w:rsid w:val="00CD2CD5"/>
    <w:rsid w:val="00CD3228"/>
    <w:rsid w:val="00CD32A5"/>
    <w:rsid w:val="00CD3A39"/>
    <w:rsid w:val="00CD6A1C"/>
    <w:rsid w:val="00CD712F"/>
    <w:rsid w:val="00CD73BD"/>
    <w:rsid w:val="00CD754B"/>
    <w:rsid w:val="00CE02F1"/>
    <w:rsid w:val="00CE0B76"/>
    <w:rsid w:val="00CE1719"/>
    <w:rsid w:val="00CE3280"/>
    <w:rsid w:val="00CE3FDC"/>
    <w:rsid w:val="00CE6BA9"/>
    <w:rsid w:val="00CE7C0B"/>
    <w:rsid w:val="00CE7CC1"/>
    <w:rsid w:val="00CF05D8"/>
    <w:rsid w:val="00CF069F"/>
    <w:rsid w:val="00CF072B"/>
    <w:rsid w:val="00CF1D65"/>
    <w:rsid w:val="00CF1F4E"/>
    <w:rsid w:val="00CF22B1"/>
    <w:rsid w:val="00CF2678"/>
    <w:rsid w:val="00CF28C5"/>
    <w:rsid w:val="00CF2A02"/>
    <w:rsid w:val="00CF2F51"/>
    <w:rsid w:val="00CF4149"/>
    <w:rsid w:val="00CF4190"/>
    <w:rsid w:val="00CF49D4"/>
    <w:rsid w:val="00CF4A5D"/>
    <w:rsid w:val="00CF62BC"/>
    <w:rsid w:val="00CF64E1"/>
    <w:rsid w:val="00CF6758"/>
    <w:rsid w:val="00CF6979"/>
    <w:rsid w:val="00D008A6"/>
    <w:rsid w:val="00D01B0A"/>
    <w:rsid w:val="00D01D7D"/>
    <w:rsid w:val="00D023FA"/>
    <w:rsid w:val="00D027E5"/>
    <w:rsid w:val="00D02992"/>
    <w:rsid w:val="00D0390B"/>
    <w:rsid w:val="00D0416A"/>
    <w:rsid w:val="00D04692"/>
    <w:rsid w:val="00D05BA5"/>
    <w:rsid w:val="00D10364"/>
    <w:rsid w:val="00D10640"/>
    <w:rsid w:val="00D11037"/>
    <w:rsid w:val="00D11B06"/>
    <w:rsid w:val="00D12A30"/>
    <w:rsid w:val="00D12A74"/>
    <w:rsid w:val="00D12D9A"/>
    <w:rsid w:val="00D12F43"/>
    <w:rsid w:val="00D130DD"/>
    <w:rsid w:val="00D13366"/>
    <w:rsid w:val="00D137C8"/>
    <w:rsid w:val="00D13B57"/>
    <w:rsid w:val="00D13D79"/>
    <w:rsid w:val="00D14522"/>
    <w:rsid w:val="00D149C5"/>
    <w:rsid w:val="00D15024"/>
    <w:rsid w:val="00D15049"/>
    <w:rsid w:val="00D15BB4"/>
    <w:rsid w:val="00D16C51"/>
    <w:rsid w:val="00D17079"/>
    <w:rsid w:val="00D218C1"/>
    <w:rsid w:val="00D21B68"/>
    <w:rsid w:val="00D2240B"/>
    <w:rsid w:val="00D2358C"/>
    <w:rsid w:val="00D236AB"/>
    <w:rsid w:val="00D23993"/>
    <w:rsid w:val="00D247B8"/>
    <w:rsid w:val="00D24F60"/>
    <w:rsid w:val="00D25934"/>
    <w:rsid w:val="00D25BD0"/>
    <w:rsid w:val="00D2666F"/>
    <w:rsid w:val="00D267A8"/>
    <w:rsid w:val="00D279D2"/>
    <w:rsid w:val="00D30A59"/>
    <w:rsid w:val="00D313F7"/>
    <w:rsid w:val="00D3209A"/>
    <w:rsid w:val="00D3237B"/>
    <w:rsid w:val="00D328E7"/>
    <w:rsid w:val="00D33631"/>
    <w:rsid w:val="00D3432C"/>
    <w:rsid w:val="00D34ECD"/>
    <w:rsid w:val="00D35813"/>
    <w:rsid w:val="00D379D7"/>
    <w:rsid w:val="00D37CCD"/>
    <w:rsid w:val="00D40D94"/>
    <w:rsid w:val="00D4173D"/>
    <w:rsid w:val="00D42F40"/>
    <w:rsid w:val="00D43D34"/>
    <w:rsid w:val="00D4443D"/>
    <w:rsid w:val="00D444B2"/>
    <w:rsid w:val="00D44718"/>
    <w:rsid w:val="00D449BA"/>
    <w:rsid w:val="00D452B9"/>
    <w:rsid w:val="00D458A3"/>
    <w:rsid w:val="00D46025"/>
    <w:rsid w:val="00D46B4B"/>
    <w:rsid w:val="00D46E7D"/>
    <w:rsid w:val="00D47218"/>
    <w:rsid w:val="00D4724D"/>
    <w:rsid w:val="00D5053E"/>
    <w:rsid w:val="00D5198B"/>
    <w:rsid w:val="00D52AAB"/>
    <w:rsid w:val="00D53862"/>
    <w:rsid w:val="00D55A42"/>
    <w:rsid w:val="00D56389"/>
    <w:rsid w:val="00D5663C"/>
    <w:rsid w:val="00D579BC"/>
    <w:rsid w:val="00D57D10"/>
    <w:rsid w:val="00D6094A"/>
    <w:rsid w:val="00D60F98"/>
    <w:rsid w:val="00D61FDE"/>
    <w:rsid w:val="00D6251C"/>
    <w:rsid w:val="00D62B92"/>
    <w:rsid w:val="00D62BC5"/>
    <w:rsid w:val="00D62CA1"/>
    <w:rsid w:val="00D63693"/>
    <w:rsid w:val="00D63FDD"/>
    <w:rsid w:val="00D6464F"/>
    <w:rsid w:val="00D6477C"/>
    <w:rsid w:val="00D65104"/>
    <w:rsid w:val="00D65417"/>
    <w:rsid w:val="00D65DBE"/>
    <w:rsid w:val="00D66169"/>
    <w:rsid w:val="00D6619A"/>
    <w:rsid w:val="00D6682C"/>
    <w:rsid w:val="00D700E5"/>
    <w:rsid w:val="00D70C08"/>
    <w:rsid w:val="00D71042"/>
    <w:rsid w:val="00D72196"/>
    <w:rsid w:val="00D721F7"/>
    <w:rsid w:val="00D726D8"/>
    <w:rsid w:val="00D72787"/>
    <w:rsid w:val="00D729B3"/>
    <w:rsid w:val="00D72DF1"/>
    <w:rsid w:val="00D73292"/>
    <w:rsid w:val="00D73B55"/>
    <w:rsid w:val="00D743FF"/>
    <w:rsid w:val="00D74CFC"/>
    <w:rsid w:val="00D74D00"/>
    <w:rsid w:val="00D74EAE"/>
    <w:rsid w:val="00D758DD"/>
    <w:rsid w:val="00D758EB"/>
    <w:rsid w:val="00D76509"/>
    <w:rsid w:val="00D76FA0"/>
    <w:rsid w:val="00D77832"/>
    <w:rsid w:val="00D778C6"/>
    <w:rsid w:val="00D77904"/>
    <w:rsid w:val="00D77947"/>
    <w:rsid w:val="00D77951"/>
    <w:rsid w:val="00D77B39"/>
    <w:rsid w:val="00D77CC1"/>
    <w:rsid w:val="00D77E68"/>
    <w:rsid w:val="00D802CE"/>
    <w:rsid w:val="00D803FE"/>
    <w:rsid w:val="00D80548"/>
    <w:rsid w:val="00D81A31"/>
    <w:rsid w:val="00D81B7F"/>
    <w:rsid w:val="00D82A03"/>
    <w:rsid w:val="00D833AA"/>
    <w:rsid w:val="00D8356D"/>
    <w:rsid w:val="00D8385E"/>
    <w:rsid w:val="00D839B4"/>
    <w:rsid w:val="00D84179"/>
    <w:rsid w:val="00D86E1E"/>
    <w:rsid w:val="00D873DA"/>
    <w:rsid w:val="00D87752"/>
    <w:rsid w:val="00D91C51"/>
    <w:rsid w:val="00D91E33"/>
    <w:rsid w:val="00D92B57"/>
    <w:rsid w:val="00D92FCC"/>
    <w:rsid w:val="00D931F7"/>
    <w:rsid w:val="00D949B6"/>
    <w:rsid w:val="00D9595F"/>
    <w:rsid w:val="00D96073"/>
    <w:rsid w:val="00D962A1"/>
    <w:rsid w:val="00D97304"/>
    <w:rsid w:val="00D979EA"/>
    <w:rsid w:val="00D97D39"/>
    <w:rsid w:val="00DA0668"/>
    <w:rsid w:val="00DA0985"/>
    <w:rsid w:val="00DA0E8B"/>
    <w:rsid w:val="00DA0F5C"/>
    <w:rsid w:val="00DA1326"/>
    <w:rsid w:val="00DA1410"/>
    <w:rsid w:val="00DA15F4"/>
    <w:rsid w:val="00DA1F5F"/>
    <w:rsid w:val="00DA1FE9"/>
    <w:rsid w:val="00DA25DB"/>
    <w:rsid w:val="00DA27E9"/>
    <w:rsid w:val="00DA2A11"/>
    <w:rsid w:val="00DA2AF8"/>
    <w:rsid w:val="00DA2DD0"/>
    <w:rsid w:val="00DA40C8"/>
    <w:rsid w:val="00DA456E"/>
    <w:rsid w:val="00DA4CA3"/>
    <w:rsid w:val="00DA6AEA"/>
    <w:rsid w:val="00DA6CED"/>
    <w:rsid w:val="00DA6DA0"/>
    <w:rsid w:val="00DA7576"/>
    <w:rsid w:val="00DA7BDF"/>
    <w:rsid w:val="00DB0AFE"/>
    <w:rsid w:val="00DB0C55"/>
    <w:rsid w:val="00DB0E95"/>
    <w:rsid w:val="00DB1A3B"/>
    <w:rsid w:val="00DB2504"/>
    <w:rsid w:val="00DB318F"/>
    <w:rsid w:val="00DB409B"/>
    <w:rsid w:val="00DB5854"/>
    <w:rsid w:val="00DB655F"/>
    <w:rsid w:val="00DB666E"/>
    <w:rsid w:val="00DB6B9F"/>
    <w:rsid w:val="00DB736F"/>
    <w:rsid w:val="00DC0209"/>
    <w:rsid w:val="00DC18E1"/>
    <w:rsid w:val="00DC28BB"/>
    <w:rsid w:val="00DC36C6"/>
    <w:rsid w:val="00DC39F4"/>
    <w:rsid w:val="00DC3B97"/>
    <w:rsid w:val="00DC4916"/>
    <w:rsid w:val="00DC5C40"/>
    <w:rsid w:val="00DC5FC4"/>
    <w:rsid w:val="00DC6617"/>
    <w:rsid w:val="00DC68BA"/>
    <w:rsid w:val="00DC74FD"/>
    <w:rsid w:val="00DC7F22"/>
    <w:rsid w:val="00DC7FF1"/>
    <w:rsid w:val="00DD0166"/>
    <w:rsid w:val="00DD03C9"/>
    <w:rsid w:val="00DD0D51"/>
    <w:rsid w:val="00DD136A"/>
    <w:rsid w:val="00DD19BA"/>
    <w:rsid w:val="00DD26F5"/>
    <w:rsid w:val="00DD3782"/>
    <w:rsid w:val="00DD470A"/>
    <w:rsid w:val="00DD5FE0"/>
    <w:rsid w:val="00DD6308"/>
    <w:rsid w:val="00DD65A5"/>
    <w:rsid w:val="00DD71F6"/>
    <w:rsid w:val="00DD7A40"/>
    <w:rsid w:val="00DD7FA0"/>
    <w:rsid w:val="00DE0173"/>
    <w:rsid w:val="00DE08A8"/>
    <w:rsid w:val="00DE09F7"/>
    <w:rsid w:val="00DE0A21"/>
    <w:rsid w:val="00DE181D"/>
    <w:rsid w:val="00DE2500"/>
    <w:rsid w:val="00DE2B10"/>
    <w:rsid w:val="00DE4231"/>
    <w:rsid w:val="00DE4B0C"/>
    <w:rsid w:val="00DE6646"/>
    <w:rsid w:val="00DE73B9"/>
    <w:rsid w:val="00DF0262"/>
    <w:rsid w:val="00DF03BF"/>
    <w:rsid w:val="00DF058A"/>
    <w:rsid w:val="00DF0F79"/>
    <w:rsid w:val="00DF113C"/>
    <w:rsid w:val="00DF159F"/>
    <w:rsid w:val="00DF17FD"/>
    <w:rsid w:val="00DF1E4B"/>
    <w:rsid w:val="00DF2746"/>
    <w:rsid w:val="00DF3790"/>
    <w:rsid w:val="00DF587B"/>
    <w:rsid w:val="00DF6610"/>
    <w:rsid w:val="00DF688B"/>
    <w:rsid w:val="00DF6AFE"/>
    <w:rsid w:val="00DF7218"/>
    <w:rsid w:val="00DF7C25"/>
    <w:rsid w:val="00E00A14"/>
    <w:rsid w:val="00E00E23"/>
    <w:rsid w:val="00E011B4"/>
    <w:rsid w:val="00E017A5"/>
    <w:rsid w:val="00E01E09"/>
    <w:rsid w:val="00E027D8"/>
    <w:rsid w:val="00E0308F"/>
    <w:rsid w:val="00E04F34"/>
    <w:rsid w:val="00E07A16"/>
    <w:rsid w:val="00E10280"/>
    <w:rsid w:val="00E10810"/>
    <w:rsid w:val="00E10E4B"/>
    <w:rsid w:val="00E1175E"/>
    <w:rsid w:val="00E11D83"/>
    <w:rsid w:val="00E12163"/>
    <w:rsid w:val="00E1354C"/>
    <w:rsid w:val="00E13C9C"/>
    <w:rsid w:val="00E14754"/>
    <w:rsid w:val="00E14DC2"/>
    <w:rsid w:val="00E15628"/>
    <w:rsid w:val="00E15FDF"/>
    <w:rsid w:val="00E16A98"/>
    <w:rsid w:val="00E1743A"/>
    <w:rsid w:val="00E17449"/>
    <w:rsid w:val="00E201D7"/>
    <w:rsid w:val="00E21B12"/>
    <w:rsid w:val="00E2283D"/>
    <w:rsid w:val="00E23433"/>
    <w:rsid w:val="00E24136"/>
    <w:rsid w:val="00E25229"/>
    <w:rsid w:val="00E25321"/>
    <w:rsid w:val="00E25450"/>
    <w:rsid w:val="00E256F3"/>
    <w:rsid w:val="00E25AC8"/>
    <w:rsid w:val="00E25C31"/>
    <w:rsid w:val="00E2635B"/>
    <w:rsid w:val="00E274C8"/>
    <w:rsid w:val="00E27A73"/>
    <w:rsid w:val="00E30297"/>
    <w:rsid w:val="00E30836"/>
    <w:rsid w:val="00E30F0D"/>
    <w:rsid w:val="00E3143D"/>
    <w:rsid w:val="00E319D5"/>
    <w:rsid w:val="00E31E3E"/>
    <w:rsid w:val="00E31F75"/>
    <w:rsid w:val="00E324D9"/>
    <w:rsid w:val="00E32810"/>
    <w:rsid w:val="00E3366A"/>
    <w:rsid w:val="00E336EB"/>
    <w:rsid w:val="00E33F6A"/>
    <w:rsid w:val="00E347DB"/>
    <w:rsid w:val="00E34938"/>
    <w:rsid w:val="00E359F5"/>
    <w:rsid w:val="00E37C25"/>
    <w:rsid w:val="00E37D78"/>
    <w:rsid w:val="00E37F89"/>
    <w:rsid w:val="00E40624"/>
    <w:rsid w:val="00E406A7"/>
    <w:rsid w:val="00E40947"/>
    <w:rsid w:val="00E409C3"/>
    <w:rsid w:val="00E40B31"/>
    <w:rsid w:val="00E426CF"/>
    <w:rsid w:val="00E42C09"/>
    <w:rsid w:val="00E42E8E"/>
    <w:rsid w:val="00E43392"/>
    <w:rsid w:val="00E45394"/>
    <w:rsid w:val="00E461AA"/>
    <w:rsid w:val="00E467C5"/>
    <w:rsid w:val="00E47397"/>
    <w:rsid w:val="00E4779A"/>
    <w:rsid w:val="00E477EA"/>
    <w:rsid w:val="00E51544"/>
    <w:rsid w:val="00E517B1"/>
    <w:rsid w:val="00E51CF3"/>
    <w:rsid w:val="00E53526"/>
    <w:rsid w:val="00E539B3"/>
    <w:rsid w:val="00E53EE4"/>
    <w:rsid w:val="00E54473"/>
    <w:rsid w:val="00E546CF"/>
    <w:rsid w:val="00E54A47"/>
    <w:rsid w:val="00E550CA"/>
    <w:rsid w:val="00E56B98"/>
    <w:rsid w:val="00E576F2"/>
    <w:rsid w:val="00E576F3"/>
    <w:rsid w:val="00E57A1B"/>
    <w:rsid w:val="00E6055B"/>
    <w:rsid w:val="00E61B72"/>
    <w:rsid w:val="00E62F9E"/>
    <w:rsid w:val="00E647DA"/>
    <w:rsid w:val="00E64909"/>
    <w:rsid w:val="00E64B4E"/>
    <w:rsid w:val="00E64DB1"/>
    <w:rsid w:val="00E65502"/>
    <w:rsid w:val="00E65EF8"/>
    <w:rsid w:val="00E66437"/>
    <w:rsid w:val="00E66A0A"/>
    <w:rsid w:val="00E66C72"/>
    <w:rsid w:val="00E66E23"/>
    <w:rsid w:val="00E67BC4"/>
    <w:rsid w:val="00E67E30"/>
    <w:rsid w:val="00E7071F"/>
    <w:rsid w:val="00E710B6"/>
    <w:rsid w:val="00E7111C"/>
    <w:rsid w:val="00E7142E"/>
    <w:rsid w:val="00E716A5"/>
    <w:rsid w:val="00E71BCC"/>
    <w:rsid w:val="00E71C50"/>
    <w:rsid w:val="00E72D50"/>
    <w:rsid w:val="00E72E46"/>
    <w:rsid w:val="00E75402"/>
    <w:rsid w:val="00E756C4"/>
    <w:rsid w:val="00E75CDE"/>
    <w:rsid w:val="00E76FD9"/>
    <w:rsid w:val="00E776F2"/>
    <w:rsid w:val="00E81221"/>
    <w:rsid w:val="00E816CA"/>
    <w:rsid w:val="00E82B6E"/>
    <w:rsid w:val="00E8391D"/>
    <w:rsid w:val="00E842F3"/>
    <w:rsid w:val="00E84399"/>
    <w:rsid w:val="00E85420"/>
    <w:rsid w:val="00E85696"/>
    <w:rsid w:val="00E860C3"/>
    <w:rsid w:val="00E8616C"/>
    <w:rsid w:val="00E8646D"/>
    <w:rsid w:val="00E865CD"/>
    <w:rsid w:val="00E866A8"/>
    <w:rsid w:val="00E86966"/>
    <w:rsid w:val="00E91D82"/>
    <w:rsid w:val="00E926D8"/>
    <w:rsid w:val="00E93B0A"/>
    <w:rsid w:val="00E93D9F"/>
    <w:rsid w:val="00E945FB"/>
    <w:rsid w:val="00E94CF6"/>
    <w:rsid w:val="00E95352"/>
    <w:rsid w:val="00E95A1F"/>
    <w:rsid w:val="00E95B4E"/>
    <w:rsid w:val="00E95F34"/>
    <w:rsid w:val="00E96903"/>
    <w:rsid w:val="00E97480"/>
    <w:rsid w:val="00EA1412"/>
    <w:rsid w:val="00EA17D7"/>
    <w:rsid w:val="00EA17FB"/>
    <w:rsid w:val="00EA50A7"/>
    <w:rsid w:val="00EA5D2E"/>
    <w:rsid w:val="00EA7451"/>
    <w:rsid w:val="00EA7828"/>
    <w:rsid w:val="00EB05A0"/>
    <w:rsid w:val="00EB0996"/>
    <w:rsid w:val="00EB0DB4"/>
    <w:rsid w:val="00EB22C0"/>
    <w:rsid w:val="00EB2537"/>
    <w:rsid w:val="00EB3B2F"/>
    <w:rsid w:val="00EB3BC6"/>
    <w:rsid w:val="00EB5273"/>
    <w:rsid w:val="00EB5909"/>
    <w:rsid w:val="00EB5ADA"/>
    <w:rsid w:val="00EB6456"/>
    <w:rsid w:val="00EB70F4"/>
    <w:rsid w:val="00EB7AAC"/>
    <w:rsid w:val="00EB7CA4"/>
    <w:rsid w:val="00EB7E94"/>
    <w:rsid w:val="00EC0364"/>
    <w:rsid w:val="00EC085C"/>
    <w:rsid w:val="00EC1453"/>
    <w:rsid w:val="00EC16FB"/>
    <w:rsid w:val="00EC198F"/>
    <w:rsid w:val="00EC216A"/>
    <w:rsid w:val="00EC3425"/>
    <w:rsid w:val="00EC3C84"/>
    <w:rsid w:val="00EC3D3A"/>
    <w:rsid w:val="00EC41DA"/>
    <w:rsid w:val="00EC4705"/>
    <w:rsid w:val="00EC530F"/>
    <w:rsid w:val="00EC58B5"/>
    <w:rsid w:val="00EC5DAA"/>
    <w:rsid w:val="00EC602C"/>
    <w:rsid w:val="00EC6058"/>
    <w:rsid w:val="00EC7B84"/>
    <w:rsid w:val="00ED09CD"/>
    <w:rsid w:val="00ED13F4"/>
    <w:rsid w:val="00ED19FC"/>
    <w:rsid w:val="00ED2342"/>
    <w:rsid w:val="00ED2E73"/>
    <w:rsid w:val="00ED327B"/>
    <w:rsid w:val="00ED3A70"/>
    <w:rsid w:val="00ED4304"/>
    <w:rsid w:val="00ED5C28"/>
    <w:rsid w:val="00ED7181"/>
    <w:rsid w:val="00EE0531"/>
    <w:rsid w:val="00EE0598"/>
    <w:rsid w:val="00EE0948"/>
    <w:rsid w:val="00EE1A1A"/>
    <w:rsid w:val="00EE217E"/>
    <w:rsid w:val="00EE2FC5"/>
    <w:rsid w:val="00EE3822"/>
    <w:rsid w:val="00EE3892"/>
    <w:rsid w:val="00EE4057"/>
    <w:rsid w:val="00EE44EF"/>
    <w:rsid w:val="00EE490A"/>
    <w:rsid w:val="00EE52F8"/>
    <w:rsid w:val="00EE550B"/>
    <w:rsid w:val="00EE57F8"/>
    <w:rsid w:val="00EE5CBD"/>
    <w:rsid w:val="00EE63FE"/>
    <w:rsid w:val="00EE6AAA"/>
    <w:rsid w:val="00EE74EC"/>
    <w:rsid w:val="00EE768A"/>
    <w:rsid w:val="00EE7D05"/>
    <w:rsid w:val="00EF0F63"/>
    <w:rsid w:val="00EF222D"/>
    <w:rsid w:val="00EF2553"/>
    <w:rsid w:val="00EF27DD"/>
    <w:rsid w:val="00EF2B87"/>
    <w:rsid w:val="00EF3331"/>
    <w:rsid w:val="00EF448F"/>
    <w:rsid w:val="00EF4B80"/>
    <w:rsid w:val="00EF4FB5"/>
    <w:rsid w:val="00EF57D2"/>
    <w:rsid w:val="00EF5A00"/>
    <w:rsid w:val="00EF5A60"/>
    <w:rsid w:val="00EF5BAE"/>
    <w:rsid w:val="00EF5DDB"/>
    <w:rsid w:val="00EF7219"/>
    <w:rsid w:val="00EF7797"/>
    <w:rsid w:val="00EF7E35"/>
    <w:rsid w:val="00F00038"/>
    <w:rsid w:val="00F004D6"/>
    <w:rsid w:val="00F00BCA"/>
    <w:rsid w:val="00F00C1D"/>
    <w:rsid w:val="00F0383D"/>
    <w:rsid w:val="00F03AB4"/>
    <w:rsid w:val="00F040E5"/>
    <w:rsid w:val="00F055C4"/>
    <w:rsid w:val="00F055F7"/>
    <w:rsid w:val="00F06D20"/>
    <w:rsid w:val="00F07299"/>
    <w:rsid w:val="00F07DD6"/>
    <w:rsid w:val="00F100AB"/>
    <w:rsid w:val="00F109E8"/>
    <w:rsid w:val="00F10CCC"/>
    <w:rsid w:val="00F10CE3"/>
    <w:rsid w:val="00F11E8F"/>
    <w:rsid w:val="00F1209B"/>
    <w:rsid w:val="00F12B21"/>
    <w:rsid w:val="00F12C5B"/>
    <w:rsid w:val="00F13D48"/>
    <w:rsid w:val="00F15165"/>
    <w:rsid w:val="00F156CB"/>
    <w:rsid w:val="00F1571B"/>
    <w:rsid w:val="00F164B5"/>
    <w:rsid w:val="00F166A0"/>
    <w:rsid w:val="00F1749C"/>
    <w:rsid w:val="00F20252"/>
    <w:rsid w:val="00F205AF"/>
    <w:rsid w:val="00F2074F"/>
    <w:rsid w:val="00F20DEA"/>
    <w:rsid w:val="00F22F2F"/>
    <w:rsid w:val="00F23E22"/>
    <w:rsid w:val="00F23EB4"/>
    <w:rsid w:val="00F2499B"/>
    <w:rsid w:val="00F24C17"/>
    <w:rsid w:val="00F252BD"/>
    <w:rsid w:val="00F25821"/>
    <w:rsid w:val="00F26945"/>
    <w:rsid w:val="00F26B6F"/>
    <w:rsid w:val="00F26C0A"/>
    <w:rsid w:val="00F26C86"/>
    <w:rsid w:val="00F26D3E"/>
    <w:rsid w:val="00F275EE"/>
    <w:rsid w:val="00F27E3A"/>
    <w:rsid w:val="00F302B6"/>
    <w:rsid w:val="00F3041A"/>
    <w:rsid w:val="00F30B3C"/>
    <w:rsid w:val="00F3222E"/>
    <w:rsid w:val="00F323FA"/>
    <w:rsid w:val="00F32440"/>
    <w:rsid w:val="00F325B6"/>
    <w:rsid w:val="00F32D82"/>
    <w:rsid w:val="00F33D7D"/>
    <w:rsid w:val="00F345E0"/>
    <w:rsid w:val="00F35A07"/>
    <w:rsid w:val="00F35DD6"/>
    <w:rsid w:val="00F36A5B"/>
    <w:rsid w:val="00F36BBF"/>
    <w:rsid w:val="00F402C0"/>
    <w:rsid w:val="00F407D6"/>
    <w:rsid w:val="00F41CDE"/>
    <w:rsid w:val="00F420D4"/>
    <w:rsid w:val="00F423D9"/>
    <w:rsid w:val="00F42D45"/>
    <w:rsid w:val="00F42D5A"/>
    <w:rsid w:val="00F433DD"/>
    <w:rsid w:val="00F446E1"/>
    <w:rsid w:val="00F44FF2"/>
    <w:rsid w:val="00F4529B"/>
    <w:rsid w:val="00F45947"/>
    <w:rsid w:val="00F45EDE"/>
    <w:rsid w:val="00F46583"/>
    <w:rsid w:val="00F46FAB"/>
    <w:rsid w:val="00F475F2"/>
    <w:rsid w:val="00F476B9"/>
    <w:rsid w:val="00F504AB"/>
    <w:rsid w:val="00F511A0"/>
    <w:rsid w:val="00F5142F"/>
    <w:rsid w:val="00F52180"/>
    <w:rsid w:val="00F52219"/>
    <w:rsid w:val="00F52317"/>
    <w:rsid w:val="00F524FE"/>
    <w:rsid w:val="00F53567"/>
    <w:rsid w:val="00F546D5"/>
    <w:rsid w:val="00F5479B"/>
    <w:rsid w:val="00F554C9"/>
    <w:rsid w:val="00F56BB6"/>
    <w:rsid w:val="00F57235"/>
    <w:rsid w:val="00F57815"/>
    <w:rsid w:val="00F6038A"/>
    <w:rsid w:val="00F60A21"/>
    <w:rsid w:val="00F61E59"/>
    <w:rsid w:val="00F61F41"/>
    <w:rsid w:val="00F6386A"/>
    <w:rsid w:val="00F63E32"/>
    <w:rsid w:val="00F64239"/>
    <w:rsid w:val="00F643E0"/>
    <w:rsid w:val="00F64748"/>
    <w:rsid w:val="00F64979"/>
    <w:rsid w:val="00F64CA8"/>
    <w:rsid w:val="00F652C6"/>
    <w:rsid w:val="00F65633"/>
    <w:rsid w:val="00F65677"/>
    <w:rsid w:val="00F65CC2"/>
    <w:rsid w:val="00F66FCB"/>
    <w:rsid w:val="00F6761A"/>
    <w:rsid w:val="00F67D32"/>
    <w:rsid w:val="00F70830"/>
    <w:rsid w:val="00F70A53"/>
    <w:rsid w:val="00F711C6"/>
    <w:rsid w:val="00F714E0"/>
    <w:rsid w:val="00F715E1"/>
    <w:rsid w:val="00F72541"/>
    <w:rsid w:val="00F72A23"/>
    <w:rsid w:val="00F72FEF"/>
    <w:rsid w:val="00F74480"/>
    <w:rsid w:val="00F746C1"/>
    <w:rsid w:val="00F752DB"/>
    <w:rsid w:val="00F762B6"/>
    <w:rsid w:val="00F76391"/>
    <w:rsid w:val="00F76397"/>
    <w:rsid w:val="00F82825"/>
    <w:rsid w:val="00F83101"/>
    <w:rsid w:val="00F834D5"/>
    <w:rsid w:val="00F83888"/>
    <w:rsid w:val="00F83CAE"/>
    <w:rsid w:val="00F83F03"/>
    <w:rsid w:val="00F846F5"/>
    <w:rsid w:val="00F84820"/>
    <w:rsid w:val="00F85587"/>
    <w:rsid w:val="00F857D6"/>
    <w:rsid w:val="00F8634B"/>
    <w:rsid w:val="00F86409"/>
    <w:rsid w:val="00F870D9"/>
    <w:rsid w:val="00F874DC"/>
    <w:rsid w:val="00F875FB"/>
    <w:rsid w:val="00F87A14"/>
    <w:rsid w:val="00F87ED2"/>
    <w:rsid w:val="00F87F3C"/>
    <w:rsid w:val="00F90236"/>
    <w:rsid w:val="00F90DEA"/>
    <w:rsid w:val="00F90E52"/>
    <w:rsid w:val="00F936C4"/>
    <w:rsid w:val="00F94240"/>
    <w:rsid w:val="00F942AD"/>
    <w:rsid w:val="00F944A8"/>
    <w:rsid w:val="00F95C1A"/>
    <w:rsid w:val="00F96137"/>
    <w:rsid w:val="00F96CD7"/>
    <w:rsid w:val="00F9722E"/>
    <w:rsid w:val="00F9749D"/>
    <w:rsid w:val="00FA031F"/>
    <w:rsid w:val="00FA137E"/>
    <w:rsid w:val="00FA24C6"/>
    <w:rsid w:val="00FA2B79"/>
    <w:rsid w:val="00FA2F51"/>
    <w:rsid w:val="00FA3297"/>
    <w:rsid w:val="00FA32EC"/>
    <w:rsid w:val="00FA4806"/>
    <w:rsid w:val="00FA4872"/>
    <w:rsid w:val="00FA5E64"/>
    <w:rsid w:val="00FA61B2"/>
    <w:rsid w:val="00FA6665"/>
    <w:rsid w:val="00FA6800"/>
    <w:rsid w:val="00FA6FD2"/>
    <w:rsid w:val="00FA7AB2"/>
    <w:rsid w:val="00FB022E"/>
    <w:rsid w:val="00FB1695"/>
    <w:rsid w:val="00FB3290"/>
    <w:rsid w:val="00FB33D9"/>
    <w:rsid w:val="00FB3409"/>
    <w:rsid w:val="00FB37A1"/>
    <w:rsid w:val="00FB39E8"/>
    <w:rsid w:val="00FB44CC"/>
    <w:rsid w:val="00FB5412"/>
    <w:rsid w:val="00FB57B9"/>
    <w:rsid w:val="00FB5E57"/>
    <w:rsid w:val="00FB643F"/>
    <w:rsid w:val="00FB6919"/>
    <w:rsid w:val="00FB736F"/>
    <w:rsid w:val="00FC14FA"/>
    <w:rsid w:val="00FC2B9E"/>
    <w:rsid w:val="00FC3997"/>
    <w:rsid w:val="00FC3A9E"/>
    <w:rsid w:val="00FC7129"/>
    <w:rsid w:val="00FC755B"/>
    <w:rsid w:val="00FC773E"/>
    <w:rsid w:val="00FC77C1"/>
    <w:rsid w:val="00FD0506"/>
    <w:rsid w:val="00FD096C"/>
    <w:rsid w:val="00FD1117"/>
    <w:rsid w:val="00FD1480"/>
    <w:rsid w:val="00FD21B2"/>
    <w:rsid w:val="00FD2D1A"/>
    <w:rsid w:val="00FD4025"/>
    <w:rsid w:val="00FD408D"/>
    <w:rsid w:val="00FD4837"/>
    <w:rsid w:val="00FD4BDC"/>
    <w:rsid w:val="00FD4DB5"/>
    <w:rsid w:val="00FD60F3"/>
    <w:rsid w:val="00FD6C8F"/>
    <w:rsid w:val="00FD7EC9"/>
    <w:rsid w:val="00FD7F12"/>
    <w:rsid w:val="00FE03C5"/>
    <w:rsid w:val="00FE072A"/>
    <w:rsid w:val="00FE0E79"/>
    <w:rsid w:val="00FE1530"/>
    <w:rsid w:val="00FE2C04"/>
    <w:rsid w:val="00FE2D54"/>
    <w:rsid w:val="00FE340F"/>
    <w:rsid w:val="00FE3CCB"/>
    <w:rsid w:val="00FE43FA"/>
    <w:rsid w:val="00FE47F3"/>
    <w:rsid w:val="00FE510F"/>
    <w:rsid w:val="00FE5321"/>
    <w:rsid w:val="00FE6051"/>
    <w:rsid w:val="00FE68C0"/>
    <w:rsid w:val="00FE7365"/>
    <w:rsid w:val="00FE7AE2"/>
    <w:rsid w:val="00FE7BBE"/>
    <w:rsid w:val="00FF0050"/>
    <w:rsid w:val="00FF0BB2"/>
    <w:rsid w:val="00FF0DA0"/>
    <w:rsid w:val="00FF1089"/>
    <w:rsid w:val="00FF12F1"/>
    <w:rsid w:val="00FF1827"/>
    <w:rsid w:val="00FF187B"/>
    <w:rsid w:val="00FF1AB9"/>
    <w:rsid w:val="00FF29C7"/>
    <w:rsid w:val="00FF397B"/>
    <w:rsid w:val="00FF3FC7"/>
    <w:rsid w:val="00FF4014"/>
    <w:rsid w:val="00FF41AB"/>
    <w:rsid w:val="00FF437E"/>
    <w:rsid w:val="00FF4469"/>
    <w:rsid w:val="00FF4971"/>
    <w:rsid w:val="00FF4999"/>
    <w:rsid w:val="00FF49E4"/>
    <w:rsid w:val="00FF4C32"/>
    <w:rsid w:val="00FF52E4"/>
    <w:rsid w:val="00FF5360"/>
    <w:rsid w:val="00FF5C75"/>
    <w:rsid w:val="00FF603E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4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F83101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F83101"/>
    <w:pPr>
      <w:shd w:val="clear" w:color="auto" w:fill="FFFFFF"/>
      <w:spacing w:after="0" w:line="278" w:lineRule="exact"/>
      <w:ind w:hanging="440"/>
      <w:jc w:val="both"/>
    </w:pPr>
  </w:style>
  <w:style w:type="character" w:customStyle="1" w:styleId="BodyTextChar1">
    <w:name w:val="Body Text Char1"/>
    <w:basedOn w:val="a0"/>
    <w:uiPriority w:val="99"/>
    <w:semiHidden/>
    <w:locked/>
    <w:rsid w:val="000A058C"/>
  </w:style>
  <w:style w:type="character" w:customStyle="1" w:styleId="a4">
    <w:name w:val="Основной текст Знак"/>
    <w:basedOn w:val="a0"/>
    <w:uiPriority w:val="99"/>
    <w:semiHidden/>
    <w:rsid w:val="00F83101"/>
  </w:style>
  <w:style w:type="character" w:customStyle="1" w:styleId="2">
    <w:name w:val="Основной текст (2)_"/>
    <w:link w:val="21"/>
    <w:uiPriority w:val="99"/>
    <w:locked/>
    <w:rsid w:val="00F8310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uiPriority w:val="99"/>
    <w:rsid w:val="00F8310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83101"/>
    <w:pPr>
      <w:shd w:val="clear" w:color="auto" w:fill="FFFFFF"/>
      <w:spacing w:after="60" w:line="240" w:lineRule="atLeast"/>
      <w:jc w:val="center"/>
    </w:pPr>
    <w:rPr>
      <w:b/>
      <w:bCs/>
    </w:rPr>
  </w:style>
  <w:style w:type="character" w:customStyle="1" w:styleId="10">
    <w:name w:val="Заголовок №1_"/>
    <w:link w:val="11"/>
    <w:uiPriority w:val="99"/>
    <w:locked/>
    <w:rsid w:val="004D630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4D6304"/>
    <w:pPr>
      <w:shd w:val="clear" w:color="auto" w:fill="FFFFFF"/>
      <w:spacing w:before="240" w:after="300" w:line="240" w:lineRule="atLeast"/>
      <w:outlineLvl w:val="0"/>
    </w:pPr>
    <w:rPr>
      <w:b/>
      <w:bCs/>
    </w:rPr>
  </w:style>
  <w:style w:type="character" w:styleId="a5">
    <w:name w:val="Hyperlink"/>
    <w:uiPriority w:val="99"/>
    <w:rsid w:val="00FF4C32"/>
    <w:rPr>
      <w:color w:val="auto"/>
      <w:u w:val="single"/>
    </w:rPr>
  </w:style>
  <w:style w:type="paragraph" w:customStyle="1" w:styleId="110">
    <w:name w:val="Заголовок №11"/>
    <w:basedOn w:val="a"/>
    <w:uiPriority w:val="99"/>
    <w:rsid w:val="00FF4C32"/>
    <w:pPr>
      <w:shd w:val="clear" w:color="auto" w:fill="FFFFFF"/>
      <w:spacing w:after="300" w:line="240" w:lineRule="atLeast"/>
      <w:jc w:val="center"/>
      <w:outlineLvl w:val="0"/>
    </w:pPr>
    <w:rPr>
      <w:rFonts w:ascii="Times New Roman" w:eastAsia="Arial Unicode MS" w:hAnsi="Times New Roman" w:cs="Times New Roman"/>
      <w:b/>
      <w:bCs/>
    </w:rPr>
  </w:style>
  <w:style w:type="table" w:styleId="a6">
    <w:name w:val="Table Grid"/>
    <w:basedOn w:val="a1"/>
    <w:uiPriority w:val="99"/>
    <w:rsid w:val="00C3753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648C1"/>
    <w:pPr>
      <w:ind w:left="720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8C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C3761"/>
    <w:rPr>
      <w:rFonts w:ascii="Tahoma" w:hAnsi="Tahoma" w:cs="Tahoma"/>
      <w:sz w:val="16"/>
      <w:szCs w:val="16"/>
    </w:rPr>
  </w:style>
  <w:style w:type="character" w:customStyle="1" w:styleId="aa">
    <w:name w:val="Текст Знак"/>
    <w:aliases w:val="Знак Знак"/>
    <w:link w:val="ab"/>
    <w:locked/>
    <w:rsid w:val="001657C0"/>
    <w:rPr>
      <w:rFonts w:ascii="Courier New" w:hAnsi="Courier New" w:cs="Courier New"/>
      <w:b/>
      <w:bCs/>
    </w:rPr>
  </w:style>
  <w:style w:type="paragraph" w:styleId="ab">
    <w:name w:val="Plain Text"/>
    <w:aliases w:val="Знак"/>
    <w:basedOn w:val="a"/>
    <w:link w:val="aa"/>
    <w:rsid w:val="001657C0"/>
    <w:pPr>
      <w:spacing w:after="0" w:line="240" w:lineRule="auto"/>
    </w:pPr>
    <w:rPr>
      <w:rFonts w:ascii="Courier New" w:hAnsi="Courier New" w:cs="Courier New"/>
      <w:b/>
      <w:bCs/>
    </w:rPr>
  </w:style>
  <w:style w:type="character" w:customStyle="1" w:styleId="PlainTextChar1">
    <w:name w:val="Plain Text Char1"/>
    <w:aliases w:val="Знак Char1"/>
    <w:uiPriority w:val="99"/>
    <w:semiHidden/>
    <w:locked/>
    <w:rsid w:val="000A058C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uiPriority w:val="99"/>
    <w:semiHidden/>
    <w:rsid w:val="001657C0"/>
    <w:rPr>
      <w:rFonts w:ascii="Consolas" w:hAnsi="Consolas" w:cs="Consolas"/>
      <w:sz w:val="21"/>
      <w:szCs w:val="21"/>
    </w:rPr>
  </w:style>
  <w:style w:type="paragraph" w:customStyle="1" w:styleId="13">
    <w:name w:val="Абзац списка1"/>
    <w:basedOn w:val="a"/>
    <w:rsid w:val="00234CB5"/>
    <w:pPr>
      <w:ind w:left="720"/>
    </w:pPr>
    <w:rPr>
      <w:lang w:eastAsia="en-US"/>
    </w:rPr>
  </w:style>
  <w:style w:type="paragraph" w:styleId="ac">
    <w:name w:val="header"/>
    <w:basedOn w:val="a"/>
    <w:link w:val="ad"/>
    <w:uiPriority w:val="99"/>
    <w:unhideWhenUsed/>
    <w:rsid w:val="00F9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936C4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F9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36C4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4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F83101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F83101"/>
    <w:pPr>
      <w:shd w:val="clear" w:color="auto" w:fill="FFFFFF"/>
      <w:spacing w:after="0" w:line="278" w:lineRule="exact"/>
      <w:ind w:hanging="440"/>
      <w:jc w:val="both"/>
    </w:pPr>
  </w:style>
  <w:style w:type="character" w:customStyle="1" w:styleId="BodyTextChar1">
    <w:name w:val="Body Text Char1"/>
    <w:basedOn w:val="a0"/>
    <w:uiPriority w:val="99"/>
    <w:semiHidden/>
    <w:locked/>
    <w:rsid w:val="000A058C"/>
  </w:style>
  <w:style w:type="character" w:customStyle="1" w:styleId="a4">
    <w:name w:val="Основной текст Знак"/>
    <w:basedOn w:val="a0"/>
    <w:uiPriority w:val="99"/>
    <w:semiHidden/>
    <w:rsid w:val="00F83101"/>
  </w:style>
  <w:style w:type="character" w:customStyle="1" w:styleId="2">
    <w:name w:val="Основной текст (2)_"/>
    <w:link w:val="21"/>
    <w:uiPriority w:val="99"/>
    <w:locked/>
    <w:rsid w:val="00F8310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uiPriority w:val="99"/>
    <w:rsid w:val="00F8310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83101"/>
    <w:pPr>
      <w:shd w:val="clear" w:color="auto" w:fill="FFFFFF"/>
      <w:spacing w:after="60" w:line="240" w:lineRule="atLeast"/>
      <w:jc w:val="center"/>
    </w:pPr>
    <w:rPr>
      <w:b/>
      <w:bCs/>
    </w:rPr>
  </w:style>
  <w:style w:type="character" w:customStyle="1" w:styleId="10">
    <w:name w:val="Заголовок №1_"/>
    <w:link w:val="11"/>
    <w:uiPriority w:val="99"/>
    <w:locked/>
    <w:rsid w:val="004D630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4D6304"/>
    <w:pPr>
      <w:shd w:val="clear" w:color="auto" w:fill="FFFFFF"/>
      <w:spacing w:before="240" w:after="300" w:line="240" w:lineRule="atLeast"/>
      <w:outlineLvl w:val="0"/>
    </w:pPr>
    <w:rPr>
      <w:b/>
      <w:bCs/>
    </w:rPr>
  </w:style>
  <w:style w:type="character" w:styleId="a5">
    <w:name w:val="Hyperlink"/>
    <w:uiPriority w:val="99"/>
    <w:rsid w:val="00FF4C32"/>
    <w:rPr>
      <w:color w:val="auto"/>
      <w:u w:val="single"/>
    </w:rPr>
  </w:style>
  <w:style w:type="paragraph" w:customStyle="1" w:styleId="110">
    <w:name w:val="Заголовок №11"/>
    <w:basedOn w:val="a"/>
    <w:uiPriority w:val="99"/>
    <w:rsid w:val="00FF4C32"/>
    <w:pPr>
      <w:shd w:val="clear" w:color="auto" w:fill="FFFFFF"/>
      <w:spacing w:after="300" w:line="240" w:lineRule="atLeast"/>
      <w:jc w:val="center"/>
      <w:outlineLvl w:val="0"/>
    </w:pPr>
    <w:rPr>
      <w:rFonts w:ascii="Times New Roman" w:eastAsia="Arial Unicode MS" w:hAnsi="Times New Roman" w:cs="Times New Roman"/>
      <w:b/>
      <w:bCs/>
    </w:rPr>
  </w:style>
  <w:style w:type="table" w:styleId="a6">
    <w:name w:val="Table Grid"/>
    <w:basedOn w:val="a1"/>
    <w:uiPriority w:val="99"/>
    <w:rsid w:val="00C3753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648C1"/>
    <w:pPr>
      <w:ind w:left="720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8C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C3761"/>
    <w:rPr>
      <w:rFonts w:ascii="Tahoma" w:hAnsi="Tahoma" w:cs="Tahoma"/>
      <w:sz w:val="16"/>
      <w:szCs w:val="16"/>
    </w:rPr>
  </w:style>
  <w:style w:type="character" w:customStyle="1" w:styleId="aa">
    <w:name w:val="Текст Знак"/>
    <w:aliases w:val="Знак Знак"/>
    <w:link w:val="ab"/>
    <w:locked/>
    <w:rsid w:val="001657C0"/>
    <w:rPr>
      <w:rFonts w:ascii="Courier New" w:hAnsi="Courier New" w:cs="Courier New"/>
      <w:b/>
      <w:bCs/>
    </w:rPr>
  </w:style>
  <w:style w:type="paragraph" w:styleId="ab">
    <w:name w:val="Plain Text"/>
    <w:aliases w:val="Знак"/>
    <w:basedOn w:val="a"/>
    <w:link w:val="aa"/>
    <w:rsid w:val="001657C0"/>
    <w:pPr>
      <w:spacing w:after="0" w:line="240" w:lineRule="auto"/>
    </w:pPr>
    <w:rPr>
      <w:rFonts w:ascii="Courier New" w:hAnsi="Courier New" w:cs="Courier New"/>
      <w:b/>
      <w:bCs/>
    </w:rPr>
  </w:style>
  <w:style w:type="character" w:customStyle="1" w:styleId="PlainTextChar1">
    <w:name w:val="Plain Text Char1"/>
    <w:aliases w:val="Знак Char1"/>
    <w:uiPriority w:val="99"/>
    <w:semiHidden/>
    <w:locked/>
    <w:rsid w:val="000A058C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uiPriority w:val="99"/>
    <w:semiHidden/>
    <w:rsid w:val="001657C0"/>
    <w:rPr>
      <w:rFonts w:ascii="Consolas" w:hAnsi="Consolas" w:cs="Consolas"/>
      <w:sz w:val="21"/>
      <w:szCs w:val="21"/>
    </w:rPr>
  </w:style>
  <w:style w:type="paragraph" w:customStyle="1" w:styleId="13">
    <w:name w:val="Абзац списка1"/>
    <w:basedOn w:val="a"/>
    <w:rsid w:val="00234CB5"/>
    <w:pPr>
      <w:ind w:left="720"/>
    </w:pPr>
    <w:rPr>
      <w:lang w:eastAsia="en-US"/>
    </w:rPr>
  </w:style>
  <w:style w:type="paragraph" w:styleId="ac">
    <w:name w:val="header"/>
    <w:basedOn w:val="a"/>
    <w:link w:val="ad"/>
    <w:uiPriority w:val="99"/>
    <w:unhideWhenUsed/>
    <w:rsid w:val="00F9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936C4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F93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36C4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2018-08-27T06:28:00Z</cp:lastPrinted>
  <dcterms:created xsi:type="dcterms:W3CDTF">2018-09-07T08:01:00Z</dcterms:created>
  <dcterms:modified xsi:type="dcterms:W3CDTF">2018-09-07T08:01:00Z</dcterms:modified>
</cp:coreProperties>
</file>